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134" w:rsidRPr="00CA5D21" w:rsidRDefault="00051022" w:rsidP="00CA5D2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09157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ove_new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07" cy="12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34" w:rsidRDefault="00442134">
      <w:pPr>
        <w:rPr>
          <w:sz w:val="24"/>
          <w:szCs w:val="24"/>
        </w:rPr>
      </w:pPr>
    </w:p>
    <w:p w:rsidR="00914C10" w:rsidRPr="00772F86" w:rsidRDefault="00914C10" w:rsidP="00914C10">
      <w:pPr>
        <w:pStyle w:val="ae"/>
        <w:jc w:val="center"/>
        <w:rPr>
          <w:rFonts w:ascii="Arial" w:hAnsi="Arial" w:cs="Arial"/>
          <w:sz w:val="36"/>
          <w:szCs w:val="36"/>
        </w:rPr>
      </w:pPr>
      <w:r w:rsidRPr="00772F86">
        <w:rPr>
          <w:rFonts w:ascii="Arial" w:hAnsi="Arial" w:cs="Arial"/>
          <w:sz w:val="36"/>
          <w:szCs w:val="36"/>
        </w:rPr>
        <w:t xml:space="preserve">Бриф по Настройке и внедрению </w:t>
      </w:r>
      <w:r w:rsidRPr="00772F86">
        <w:rPr>
          <w:rFonts w:ascii="Arial" w:hAnsi="Arial" w:cs="Arial"/>
          <w:sz w:val="36"/>
          <w:szCs w:val="36"/>
          <w:lang w:val="en-US"/>
        </w:rPr>
        <w:t>CRM</w:t>
      </w:r>
    </w:p>
    <w:tbl>
      <w:tblPr>
        <w:tblpPr w:leftFromText="180" w:rightFromText="180" w:vertAnchor="text" w:horzAnchor="margin" w:tblpY="299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69"/>
        <w:gridCol w:w="6804"/>
      </w:tblGrid>
      <w:tr w:rsidR="00914C10" w:rsidRPr="005030C9" w:rsidTr="00914C10">
        <w:trPr>
          <w:trHeight w:val="532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71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Контактное лицо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  <w:r w:rsidRPr="00772F86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72F86">
              <w:rPr>
                <w:rFonts w:ascii="Arial" w:hAnsi="Arial" w:cs="Arial"/>
                <w:sz w:val="20"/>
                <w:lang w:val="en-US"/>
              </w:rPr>
              <w:t>Телефон</w:t>
            </w:r>
            <w:proofErr w:type="spellEnd"/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  <w:tr w:rsidR="00914C10" w:rsidRPr="005030C9" w:rsidTr="004A108B">
        <w:trPr>
          <w:trHeight w:val="649"/>
        </w:trPr>
        <w:tc>
          <w:tcPr>
            <w:tcW w:w="3369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sz w:val="20"/>
              </w:rPr>
            </w:pPr>
          </w:p>
        </w:tc>
      </w:tr>
    </w:tbl>
    <w:p w:rsidR="00914C10" w:rsidRPr="00772F86" w:rsidRDefault="00914C10" w:rsidP="00914C10">
      <w:pPr>
        <w:pStyle w:val="ae"/>
        <w:rPr>
          <w:rFonts w:ascii="Arial" w:hAnsi="Arial" w:cs="Arial"/>
          <w:lang w:val="en-US"/>
        </w:rPr>
      </w:pPr>
    </w:p>
    <w:p w:rsidR="00914C10" w:rsidRDefault="00914C10" w:rsidP="00914C10">
      <w:pPr>
        <w:pStyle w:val="ae"/>
        <w:rPr>
          <w:rFonts w:ascii="Arial" w:hAnsi="Arial" w:cs="Arial"/>
          <w:lang w:val="en-US"/>
        </w:rPr>
      </w:pPr>
    </w:p>
    <w:p w:rsidR="00914C10" w:rsidRPr="00AE00F5" w:rsidRDefault="00914C10" w:rsidP="00914C10">
      <w:pPr>
        <w:pStyle w:val="ae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93"/>
        <w:gridCol w:w="6780"/>
      </w:tblGrid>
      <w:tr w:rsidR="00914C10" w:rsidRPr="00D9452C" w:rsidTr="00914C10">
        <w:trPr>
          <w:trHeight w:val="567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772F86" w:rsidRDefault="00914C10" w:rsidP="004A108B">
            <w:pPr>
              <w:pStyle w:val="ae"/>
              <w:tabs>
                <w:tab w:val="left" w:pos="1860"/>
              </w:tabs>
              <w:rPr>
                <w:rFonts w:ascii="Arial" w:hAnsi="Arial" w:cs="Arial"/>
                <w:color w:val="1C1C1C"/>
              </w:rPr>
            </w:pPr>
            <w:r w:rsidRPr="00772F86">
              <w:rPr>
                <w:rFonts w:ascii="Arial" w:hAnsi="Arial" w:cs="Arial"/>
                <w:color w:val="1C1C1C"/>
                <w:sz w:val="24"/>
              </w:rPr>
              <w:t>Постановка задачи</w:t>
            </w:r>
          </w:p>
        </w:tc>
      </w:tr>
      <w:tr w:rsidR="00914C10" w:rsidRPr="00D9452C" w:rsidTr="004A108B">
        <w:trPr>
          <w:trHeight w:val="920"/>
        </w:trPr>
        <w:tc>
          <w:tcPr>
            <w:tcW w:w="3393" w:type="dxa"/>
          </w:tcPr>
          <w:p w:rsidR="00914C10" w:rsidRPr="00D94B02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914C10" w:rsidRPr="00BD3E06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Знакомы ли Вы с</w:t>
            </w:r>
            <w:r w:rsidRPr="00BD3E06">
              <w:rPr>
                <w:rFonts w:ascii="Arial" w:hAnsi="Arial" w:cs="Arial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C1C1C"/>
                <w:sz w:val="20"/>
                <w:szCs w:val="20"/>
                <w:lang w:val="en-US"/>
              </w:rPr>
              <w:t>CRM</w:t>
            </w:r>
            <w:r w:rsidRPr="00BD3E06">
              <w:rPr>
                <w:rFonts w:ascii="Arial" w:hAnsi="Arial" w:cs="Arial"/>
                <w:color w:val="1C1C1C"/>
                <w:sz w:val="20"/>
                <w:szCs w:val="20"/>
              </w:rPr>
              <w:t>,</w:t>
            </w:r>
          </w:p>
          <w:p w:rsidR="00914C10" w:rsidRPr="00772F86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понятна ли вам</w:t>
            </w:r>
            <w:r w:rsidRPr="00BD3E06">
              <w:rPr>
                <w:rFonts w:ascii="Arial" w:hAnsi="Arial" w:cs="Arial"/>
                <w:color w:val="1C1C1C"/>
                <w:sz w:val="20"/>
                <w:szCs w:val="20"/>
              </w:rPr>
              <w:t xml:space="preserve"> </w:t>
            </w:r>
            <w:r w:rsidRPr="00772F86">
              <w:rPr>
                <w:rFonts w:ascii="Arial" w:hAnsi="Arial" w:cs="Arial"/>
                <w:color w:val="1C1C1C"/>
                <w:sz w:val="20"/>
                <w:szCs w:val="20"/>
              </w:rPr>
              <w:t>концепция?</w:t>
            </w:r>
          </w:p>
        </w:tc>
        <w:tc>
          <w:tcPr>
            <w:tcW w:w="6780" w:type="dxa"/>
          </w:tcPr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</w:tc>
      </w:tr>
      <w:tr w:rsidR="00914C10" w:rsidRPr="00D9452C" w:rsidTr="004A108B">
        <w:trPr>
          <w:trHeight w:val="1062"/>
        </w:trPr>
        <w:tc>
          <w:tcPr>
            <w:tcW w:w="3393" w:type="dxa"/>
            <w:vAlign w:val="center"/>
          </w:tcPr>
          <w:p w:rsidR="00914C10" w:rsidRPr="00772F86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772F86">
              <w:rPr>
                <w:rFonts w:ascii="Arial" w:hAnsi="Arial" w:cs="Arial"/>
                <w:color w:val="1C1C1C"/>
                <w:sz w:val="20"/>
                <w:szCs w:val="20"/>
              </w:rPr>
              <w:t>Что нужно сделать? Какую главную задачу вы ставите перед нами?</w:t>
            </w:r>
          </w:p>
        </w:tc>
        <w:tc>
          <w:tcPr>
            <w:tcW w:w="6780" w:type="dxa"/>
          </w:tcPr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  <w:p w:rsidR="00914C10" w:rsidRPr="00A86274" w:rsidRDefault="00914C10" w:rsidP="004A108B">
            <w:pPr>
              <w:pStyle w:val="ae"/>
              <w:rPr>
                <w:rFonts w:ascii="Arial" w:hAnsi="Arial" w:cs="Arial"/>
                <w:color w:val="1C1C1C"/>
              </w:rPr>
            </w:pPr>
          </w:p>
        </w:tc>
      </w:tr>
      <w:tr w:rsidR="00914C10" w:rsidRPr="00D9452C" w:rsidTr="004A108B">
        <w:trPr>
          <w:trHeight w:val="3577"/>
        </w:trPr>
        <w:tc>
          <w:tcPr>
            <w:tcW w:w="3393" w:type="dxa"/>
            <w:vAlign w:val="center"/>
          </w:tcPr>
          <w:p w:rsidR="00914C10" w:rsidRPr="00FD0D3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 xml:space="preserve">Какие цели ставятся перед внедрением </w:t>
            </w:r>
            <w:r w:rsidRPr="00FD0D3B">
              <w:rPr>
                <w:rFonts w:ascii="Arial" w:hAnsi="Arial" w:cs="Arial"/>
                <w:color w:val="1C1C1C"/>
                <w:sz w:val="20"/>
                <w:szCs w:val="20"/>
                <w:lang w:val="en-US"/>
              </w:rPr>
              <w:t>CRM</w:t>
            </w:r>
          </w:p>
          <w:p w:rsidR="00914C10" w:rsidRPr="00FD0D3B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t>Например: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автоматизация продаж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увеличение объема продаж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уменьшение нагрузки на персонал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создание инструментов управления и анализа для руководства (отчеты, контроль, запись тел. разговоров/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email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t>-переписка)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работа с поставщиками / внешними клиентами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перевести работу отдела продаж на механизм задач / дел</w:t>
            </w:r>
            <w:r w:rsidRPr="00FD0D3B">
              <w:rPr>
                <w:rFonts w:ascii="Arial" w:hAnsi="Arial" w:cs="Arial"/>
                <w:color w:val="808080"/>
                <w:sz w:val="18"/>
                <w:szCs w:val="18"/>
              </w:rPr>
              <w:br/>
              <w:t>- другое</w:t>
            </w:r>
          </w:p>
        </w:tc>
        <w:tc>
          <w:tcPr>
            <w:tcW w:w="6780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602"/>
        </w:trPr>
        <w:tc>
          <w:tcPr>
            <w:tcW w:w="3393" w:type="dxa"/>
            <w:vAlign w:val="center"/>
          </w:tcPr>
          <w:p w:rsidR="00914C10" w:rsidRPr="00FD0D3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lastRenderedPageBreak/>
              <w:t>Каковы качественные и количественные критерии успешности реализации проекта (достижение целей)?</w:t>
            </w:r>
          </w:p>
          <w:p w:rsidR="00914C10" w:rsidRPr="00FD0D3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 xml:space="preserve">Есть ли 3 </w:t>
            </w:r>
            <w:proofErr w:type="gramStart"/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>таких</w:t>
            </w:r>
            <w:proofErr w:type="gramEnd"/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 xml:space="preserve"> критерия (KPI)?</w:t>
            </w:r>
          </w:p>
        </w:tc>
        <w:tc>
          <w:tcPr>
            <w:tcW w:w="6780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001"/>
        </w:trPr>
        <w:tc>
          <w:tcPr>
            <w:tcW w:w="3393" w:type="dxa"/>
            <w:vAlign w:val="center"/>
          </w:tcPr>
          <w:p w:rsidR="00914C10" w:rsidRPr="00FD0D3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>Перечислите системы автоматизации</w:t>
            </w:r>
          </w:p>
        </w:tc>
        <w:tc>
          <w:tcPr>
            <w:tcW w:w="6780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4011"/>
        </w:trPr>
        <w:tc>
          <w:tcPr>
            <w:tcW w:w="3393" w:type="dxa"/>
            <w:vAlign w:val="center"/>
          </w:tcPr>
          <w:p w:rsidR="00914C10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К</w:t>
            </w:r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>оммуникаций, которые используются в компании сейчас.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FD0D3B">
              <w:rPr>
                <w:rFonts w:ascii="Arial" w:hAnsi="Arial" w:cs="Arial"/>
                <w:color w:val="1C1C1C"/>
                <w:sz w:val="20"/>
                <w:szCs w:val="20"/>
              </w:rPr>
              <w:t xml:space="preserve"> </w:t>
            </w:r>
          </w:p>
          <w:p w:rsidR="00914C10" w:rsidRPr="007F64FB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Например: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Мегаплан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CRM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amoCRM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MS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Dynamics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 xml:space="preserve"> CRM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>- 1С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Веб-мессенджеры (скайп,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телеграм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    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icq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вайбер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)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Axapta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Mango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Office</w:t>
            </w:r>
            <w:proofErr w:type="spellEnd"/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>- другие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Е</w:t>
            </w:r>
            <w:proofErr w:type="gramEnd"/>
            <w:r w:rsidRPr="007F64FB">
              <w:rPr>
                <w:rFonts w:ascii="Arial" w:hAnsi="Arial" w:cs="Arial"/>
                <w:color w:val="333333"/>
                <w:sz w:val="20"/>
                <w:szCs w:val="20"/>
              </w:rPr>
              <w:t>сли не используется ничего, то расскажите о том, как происходит процесс работы в отделе продаж и что является важным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6780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705"/>
        </w:trPr>
        <w:tc>
          <w:tcPr>
            <w:tcW w:w="3393" w:type="dxa"/>
            <w:vAlign w:val="center"/>
          </w:tcPr>
          <w:p w:rsidR="00914C10" w:rsidRPr="007F64F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7F64FB">
              <w:rPr>
                <w:rFonts w:ascii="Arial" w:hAnsi="Arial" w:cs="Arial"/>
                <w:sz w:val="20"/>
                <w:szCs w:val="20"/>
              </w:rPr>
              <w:t xml:space="preserve">Какое количество сотрудников </w:t>
            </w:r>
            <w:proofErr w:type="spellStart"/>
            <w:r w:rsidRPr="007F64FB">
              <w:rPr>
                <w:rFonts w:ascii="Arial" w:hAnsi="Arial" w:cs="Arial"/>
                <w:sz w:val="20"/>
                <w:szCs w:val="20"/>
              </w:rPr>
              <w:t>будeт</w:t>
            </w:r>
            <w:proofErr w:type="spellEnd"/>
            <w:r w:rsidRPr="007F64FB">
              <w:rPr>
                <w:rFonts w:ascii="Arial" w:hAnsi="Arial" w:cs="Arial"/>
                <w:sz w:val="20"/>
                <w:szCs w:val="20"/>
              </w:rPr>
              <w:t xml:space="preserve"> работать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  <w:proofErr w:type="gramStart"/>
            <w:r w:rsidRPr="007F64FB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6780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2327"/>
        </w:trPr>
        <w:tc>
          <w:tcPr>
            <w:tcW w:w="3393" w:type="dxa"/>
            <w:vAlign w:val="center"/>
          </w:tcPr>
          <w:p w:rsidR="00914C10" w:rsidRPr="006A1644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7F64FB">
              <w:rPr>
                <w:rFonts w:ascii="Arial" w:hAnsi="Arial" w:cs="Arial"/>
                <w:color w:val="1C1C1C"/>
                <w:sz w:val="20"/>
                <w:szCs w:val="20"/>
              </w:rPr>
              <w:t xml:space="preserve">Краткий список функций сотрудников (которые будут работать в </w:t>
            </w:r>
            <w:r>
              <w:rPr>
                <w:rFonts w:ascii="Arial" w:hAnsi="Arial" w:cs="Arial"/>
                <w:color w:val="1C1C1C"/>
                <w:sz w:val="20"/>
                <w:szCs w:val="20"/>
                <w:lang w:val="en-US"/>
              </w:rPr>
              <w:t>CRM</w:t>
            </w:r>
            <w:r w:rsidRPr="007F64FB">
              <w:rPr>
                <w:rFonts w:ascii="Arial" w:hAnsi="Arial" w:cs="Arial"/>
                <w:color w:val="1C1C1C"/>
                <w:sz w:val="20"/>
                <w:szCs w:val="20"/>
              </w:rPr>
              <w:t>) и их кол-во.</w:t>
            </w:r>
            <w:r w:rsidRPr="006A1644"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</w:p>
          <w:p w:rsidR="00914C10" w:rsidRPr="007F64FB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>Например: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-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t xml:space="preserve"> Менеджер по продажам — 10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>- Технолог — 2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>- Маркетолог — 1</w:t>
            </w:r>
            <w:r w:rsidRPr="007F64FB">
              <w:rPr>
                <w:rFonts w:ascii="Arial" w:hAnsi="Arial" w:cs="Arial"/>
                <w:color w:val="808080"/>
                <w:sz w:val="18"/>
                <w:szCs w:val="18"/>
              </w:rPr>
              <w:br/>
              <w:t>- Руководители отделов — 3</w:t>
            </w:r>
          </w:p>
        </w:tc>
        <w:tc>
          <w:tcPr>
            <w:tcW w:w="6780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914C10" w:rsidRPr="00BC68DB" w:rsidRDefault="00914C10" w:rsidP="00914C10">
      <w:pPr>
        <w:pStyle w:val="ae"/>
        <w:rPr>
          <w:rFonts w:ascii="Arial" w:hAnsi="Arial" w:cs="Arial"/>
        </w:rPr>
      </w:pPr>
    </w:p>
    <w:p w:rsidR="00914C10" w:rsidRPr="00BC68DB" w:rsidRDefault="00914C10" w:rsidP="00914C10">
      <w:pPr>
        <w:pStyle w:val="ae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81"/>
        <w:gridCol w:w="6792"/>
      </w:tblGrid>
      <w:tr w:rsidR="00914C10" w:rsidRPr="00D9452C" w:rsidTr="00914C10">
        <w:trPr>
          <w:trHeight w:val="567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7F64FB" w:rsidRDefault="00914C10" w:rsidP="004A108B">
            <w:pPr>
              <w:pStyle w:val="ae"/>
              <w:rPr>
                <w:rFonts w:ascii="Arial" w:hAnsi="Arial" w:cs="Arial"/>
              </w:rPr>
            </w:pPr>
            <w:r w:rsidRPr="007F64FB">
              <w:rPr>
                <w:rFonts w:ascii="Arial" w:hAnsi="Arial" w:cs="Arial"/>
                <w:sz w:val="24"/>
              </w:rPr>
              <w:t>Содержание проекта</w:t>
            </w:r>
          </w:p>
        </w:tc>
      </w:tr>
      <w:tr w:rsidR="00914C10" w:rsidRPr="00D9452C" w:rsidTr="004A108B">
        <w:trPr>
          <w:trHeight w:val="1405"/>
        </w:trPr>
        <w:tc>
          <w:tcPr>
            <w:tcW w:w="3381" w:type="dxa"/>
          </w:tcPr>
          <w:p w:rsidR="00914C10" w:rsidRPr="00BC68DB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</w:p>
          <w:p w:rsidR="00914C10" w:rsidRPr="00FA3020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  <w:r w:rsidRPr="007F64FB">
              <w:rPr>
                <w:rFonts w:ascii="Arial" w:hAnsi="Arial" w:cs="Arial"/>
                <w:color w:val="1C1C1C"/>
                <w:sz w:val="20"/>
              </w:rPr>
              <w:t>Тип проекта</w:t>
            </w: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 xml:space="preserve">- Облачный сервис 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CRM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Внутренний портал 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CRM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: коробка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Не могу выбрать (нужна консультация)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963"/>
        </w:trPr>
        <w:tc>
          <w:tcPr>
            <w:tcW w:w="3381" w:type="dxa"/>
          </w:tcPr>
          <w:p w:rsidR="00914C10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</w:p>
          <w:p w:rsidR="00914C10" w:rsidRPr="00FA3020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A3020">
              <w:rPr>
                <w:rFonts w:ascii="Arial" w:hAnsi="Arial" w:cs="Arial"/>
                <w:color w:val="1C1C1C"/>
                <w:sz w:val="20"/>
              </w:rPr>
              <w:t xml:space="preserve">Какие инструменты </w:t>
            </w:r>
            <w:r>
              <w:rPr>
                <w:rFonts w:ascii="Arial" w:hAnsi="Arial" w:cs="Arial"/>
                <w:color w:val="1C1C1C"/>
                <w:sz w:val="20"/>
                <w:lang w:val="en-US"/>
              </w:rPr>
              <w:t>CRM</w:t>
            </w:r>
            <w:r>
              <w:rPr>
                <w:rFonts w:ascii="Arial" w:hAnsi="Arial" w:cs="Arial"/>
                <w:color w:val="1C1C1C"/>
                <w:sz w:val="20"/>
              </w:rPr>
              <w:t xml:space="preserve"> вы считаете наиболее важным</w:t>
            </w:r>
            <w:r w:rsidRPr="00FA3020">
              <w:rPr>
                <w:rFonts w:ascii="Arial" w:hAnsi="Arial" w:cs="Arial"/>
                <w:color w:val="1C1C1C"/>
                <w:sz w:val="20"/>
              </w:rPr>
              <w:t xml:space="preserve">и активно их </w:t>
            </w:r>
            <w:proofErr w:type="gramStart"/>
            <w:r w:rsidRPr="00FA3020">
              <w:rPr>
                <w:rFonts w:ascii="Arial" w:hAnsi="Arial" w:cs="Arial"/>
                <w:color w:val="1C1C1C"/>
                <w:sz w:val="20"/>
              </w:rPr>
              <w:t>используете</w:t>
            </w:r>
            <w:proofErr w:type="gramEnd"/>
            <w:r w:rsidRPr="00FA3020">
              <w:rPr>
                <w:rFonts w:ascii="Arial" w:hAnsi="Arial" w:cs="Arial"/>
                <w:color w:val="1C1C1C"/>
                <w:sz w:val="20"/>
              </w:rPr>
              <w:t>/хотели бы использовать?</w:t>
            </w: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- Общение в корпоративной сети, а также совместно с партнерами/коллегами (внутренний чат в т. ч. видеосвязь)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Управление задачами и проектами 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lastRenderedPageBreak/>
              <w:t xml:space="preserve">(постановка, контроль выполнения, затраченные ресурсы и </w:t>
            </w:r>
            <w:proofErr w:type="spellStart"/>
            <w:proofErr w:type="gramStart"/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др</w:t>
            </w:r>
            <w:proofErr w:type="spellEnd"/>
            <w:proofErr w:type="gramEnd"/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)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Отчеты о работе руководителю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Учет рабочего времени сотрудников и отделов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Совместная работа с документами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Файловый диск компании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Календарь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IP-телефония (в т. ч. аренда виртуальных номеров)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>- Автоматизация бизнес-процессов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- Контроль </w:t>
            </w:r>
            <w:proofErr w:type="spellStart"/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Email</w:t>
            </w:r>
            <w:proofErr w:type="spellEnd"/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-переписок сотрудников, телефонных разговоров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t>- Интеграция с интернет-магазином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  </w:t>
            </w: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FA3020">
              <w:rPr>
                <w:rFonts w:ascii="Arial" w:hAnsi="Arial" w:cs="Arial"/>
                <w:color w:val="333333"/>
                <w:sz w:val="20"/>
                <w:szCs w:val="20"/>
              </w:rPr>
              <w:br/>
              <w:t>Т</w:t>
            </w:r>
            <w:proofErr w:type="gramEnd"/>
            <w:r w:rsidRPr="00FA3020">
              <w:rPr>
                <w:rFonts w:ascii="Arial" w:hAnsi="Arial" w:cs="Arial"/>
                <w:color w:val="333333"/>
                <w:sz w:val="20"/>
                <w:szCs w:val="20"/>
              </w:rPr>
              <w:t>ребуется ли разработка дополнительных модулей или функционала, которых нет в стандартной поставке продукта?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914C10" w:rsidRPr="00E81A1F" w:rsidRDefault="00914C10" w:rsidP="00914C10">
      <w:pPr>
        <w:spacing w:after="0"/>
        <w:rPr>
          <w:vanish/>
        </w:rPr>
      </w:pPr>
    </w:p>
    <w:tbl>
      <w:tblPr>
        <w:tblpPr w:leftFromText="180" w:rightFromText="180" w:vertAnchor="text" w:horzAnchor="margin" w:tblpY="539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81"/>
        <w:gridCol w:w="6792"/>
      </w:tblGrid>
      <w:tr w:rsidR="00914C10" w:rsidRPr="00D9452C" w:rsidTr="00914C10">
        <w:trPr>
          <w:trHeight w:val="567"/>
        </w:trPr>
        <w:tc>
          <w:tcPr>
            <w:tcW w:w="10173" w:type="dxa"/>
            <w:gridSpan w:val="2"/>
            <w:shd w:val="clear" w:color="auto" w:fill="DBDBDB" w:themeFill="text2" w:themeFillTint="66"/>
            <w:vAlign w:val="center"/>
          </w:tcPr>
          <w:p w:rsidR="00914C10" w:rsidRPr="007F64FB" w:rsidRDefault="00914C10" w:rsidP="004A108B">
            <w:pPr>
              <w:pStyle w:val="a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Внедрение и настройка</w:t>
            </w:r>
          </w:p>
        </w:tc>
      </w:tr>
      <w:tr w:rsidR="00914C10" w:rsidRPr="00D9452C" w:rsidTr="004A108B">
        <w:trPr>
          <w:trHeight w:val="1405"/>
        </w:trPr>
        <w:tc>
          <w:tcPr>
            <w:tcW w:w="3381" w:type="dxa"/>
          </w:tcPr>
          <w:p w:rsidR="00914C10" w:rsidRPr="00B932A3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B932A3">
              <w:rPr>
                <w:rFonts w:ascii="Arial" w:hAnsi="Arial" w:cs="Arial"/>
                <w:color w:val="1C1C1C"/>
                <w:sz w:val="20"/>
              </w:rPr>
              <w:t>Необходимо ли осуществлять Интеграцию с системой учета 1С, интернет-сайтом/сайтами или с другой «внешней» системой?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3746"/>
        </w:trPr>
        <w:tc>
          <w:tcPr>
            <w:tcW w:w="3381" w:type="dxa"/>
          </w:tcPr>
          <w:p w:rsidR="00914C10" w:rsidRPr="00B932A3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A3020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B932A3">
              <w:rPr>
                <w:rFonts w:ascii="Arial" w:hAnsi="Arial" w:cs="Arial"/>
                <w:color w:val="333333"/>
                <w:sz w:val="20"/>
                <w:szCs w:val="20"/>
              </w:rPr>
              <w:t>Если вам нужно настроить обмен с 1С, то укажите редакцию и версию 1С.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Pr="00B932A3">
              <w:rPr>
                <w:rFonts w:ascii="Arial" w:hAnsi="Arial" w:cs="Arial"/>
                <w:color w:val="808080"/>
                <w:sz w:val="18"/>
                <w:szCs w:val="18"/>
              </w:rPr>
              <w:t>Укажите</w:t>
            </w:r>
            <w:proofErr w:type="gramEnd"/>
            <w:r w:rsidRPr="00B932A3">
              <w:rPr>
                <w:rFonts w:ascii="Arial" w:hAnsi="Arial" w:cs="Arial"/>
                <w:color w:val="808080"/>
                <w:sz w:val="18"/>
                <w:szCs w:val="18"/>
              </w:rPr>
              <w:t xml:space="preserve"> каким данными и с какой частотой необходимо настроить обмен.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B932A3">
              <w:rPr>
                <w:rFonts w:ascii="Arial" w:hAnsi="Arial" w:cs="Arial"/>
                <w:color w:val="808080"/>
                <w:sz w:val="18"/>
                <w:szCs w:val="18"/>
              </w:rPr>
              <w:t>Необходимо сделать односторонний или двусторонний обмен данными?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B932A3">
              <w:rPr>
                <w:rFonts w:ascii="Arial" w:hAnsi="Arial" w:cs="Arial"/>
                <w:color w:val="808080"/>
                <w:sz w:val="18"/>
                <w:szCs w:val="18"/>
              </w:rPr>
              <w:br/>
              <w:t>Есть ли у вас в штате опытный специалист 1С, или вы готовы привлечь внешнего подрядчика для администрирования/доработки 1С?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4313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B932A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br/>
              <w:t>Автоматизация бизнес процессов (если выбран такой пун</w:t>
            </w:r>
            <w:proofErr w:type="gramStart"/>
            <w:r w:rsidRPr="00B932A3">
              <w:rPr>
                <w:rFonts w:ascii="Arial" w:hAnsi="Arial" w:cs="Arial"/>
                <w:color w:val="333333"/>
                <w:sz w:val="20"/>
                <w:szCs w:val="20"/>
              </w:rPr>
              <w:t>кт в бл</w:t>
            </w:r>
            <w:proofErr w:type="gramEnd"/>
            <w:r w:rsidRPr="00B932A3">
              <w:rPr>
                <w:rFonts w:ascii="Arial" w:hAnsi="Arial" w:cs="Arial"/>
                <w:color w:val="333333"/>
                <w:sz w:val="20"/>
                <w:szCs w:val="20"/>
              </w:rPr>
              <w:t>оке Инструменты).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 xml:space="preserve">Необходимо перечислить все бизнес-процессы, которые хотелось бы перенести в </w:t>
            </w:r>
            <w:proofErr w:type="gramStart"/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С</w:t>
            </w:r>
            <w:proofErr w:type="gramEnd"/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RM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.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Есть ли у вас готовые, подробно описанные с составленными схемами (например, 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BPMN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), и утвержденные бизнес-процессы работы компании?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>Если нет, то готовы ли вы самостоятельно их подготовить, или отдадите на разработку стороннему подрядчику?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2869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>Телефония</w:t>
            </w:r>
            <w:proofErr w:type="gramStart"/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t xml:space="preserve"> </w:t>
            </w:r>
            <w:r w:rsidRPr="00A1164E">
              <w:rPr>
                <w:color w:val="808080"/>
                <w:sz w:val="18"/>
                <w:szCs w:val="18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И</w:t>
            </w:r>
            <w:proofErr w:type="gramEnd"/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 xml:space="preserve">спользуете ли вы виртуальную АТС (например, 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Mango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Office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)?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Используете ли вы свой сервер 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IP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 xml:space="preserve">-телефонии (например, </w:t>
            </w:r>
            <w:proofErr w:type="spellStart"/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Астерикс</w:t>
            </w:r>
            <w:proofErr w:type="spellEnd"/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)?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 xml:space="preserve">Используете ли вы цифровую или аналоговую 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АТС (</w:t>
            </w:r>
            <w:proofErr w:type="spellStart"/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например</w:t>
            </w:r>
            <w:proofErr w:type="spellEnd"/>
            <w:r w:rsidRPr="00A1164E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, Panasonic)?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884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>Какой у вас тип лини (например, SIP)?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606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>Нужен ли доступ на портал «внешних» пользователей? Например, ваших партнеров, агентов и др. с ограниченным доступом к информации.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615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>Безопасность:</w:t>
            </w:r>
          </w:p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 xml:space="preserve">Ограничение доступа сотрудников по 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IP</w:t>
            </w:r>
          </w:p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 xml:space="preserve">Необходимость использования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CRM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собственном домене.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058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>Отчеты.</w:t>
            </w:r>
          </w:p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 xml:space="preserve">Какие типы отчетов вы хотите видеть в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CRM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254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>Есть ли у вас готовые, подробно описанные и утвержденные регламенты работы сотрудников?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254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br/>
              <w:t>Если нет, то готовы ли вы самостоятельно их подготовить, или отдадите на разработку стороннему подрядчику?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255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Есть ли у вас рабочая группа, отвечающая за внедрение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CRM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>/Корпоративный портал внутри компании?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2156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Требуется ли провести </w:t>
            </w:r>
            <w:proofErr w:type="gramStart"/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>обучение ваших сотрудников по работе</w:t>
            </w:r>
            <w:proofErr w:type="gramEnd"/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CRM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t>Если обучение необходимо, укажите: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>- тип обучения (пользователь или администратор)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>- для каких отделов</w:t>
            </w:r>
            <w:r w:rsidRPr="00A1164E">
              <w:rPr>
                <w:rFonts w:ascii="Arial" w:hAnsi="Arial" w:cs="Arial"/>
                <w:color w:val="808080"/>
                <w:sz w:val="18"/>
                <w:szCs w:val="18"/>
              </w:rPr>
              <w:br/>
              <w:t>- и какого кол-ва человек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051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В какие сроки вы хотите уложиться с первичным внедрением/настройкой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CRM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  <w:tr w:rsidR="00914C10" w:rsidRPr="00D9452C" w:rsidTr="004A108B">
        <w:trPr>
          <w:trHeight w:val="1067"/>
        </w:trPr>
        <w:tc>
          <w:tcPr>
            <w:tcW w:w="3381" w:type="dxa"/>
          </w:tcPr>
          <w:p w:rsidR="00914C10" w:rsidRPr="00A1164E" w:rsidRDefault="00914C10" w:rsidP="004A108B">
            <w:pPr>
              <w:pStyle w:val="a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В какой бюджет вы хотите уложиться на внедрение/настройку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CRM</w:t>
            </w:r>
            <w:r w:rsidRPr="00A1164E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6792" w:type="dxa"/>
          </w:tcPr>
          <w:p w:rsidR="00914C10" w:rsidRPr="00D9452C" w:rsidRDefault="00914C10" w:rsidP="004A108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914C10" w:rsidRPr="006A1644" w:rsidRDefault="00914C10" w:rsidP="00914C10"/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10173"/>
      </w:tblGrid>
      <w:tr w:rsidR="00914C10" w:rsidRPr="00D9452C" w:rsidTr="00914C10">
        <w:trPr>
          <w:trHeight w:val="1546"/>
        </w:trPr>
        <w:tc>
          <w:tcPr>
            <w:tcW w:w="10173" w:type="dxa"/>
            <w:shd w:val="clear" w:color="auto" w:fill="DBDBDB" w:themeFill="text2" w:themeFillTint="66"/>
            <w:vAlign w:val="center"/>
          </w:tcPr>
          <w:p w:rsidR="00914C10" w:rsidRPr="005030C9" w:rsidRDefault="00914C10" w:rsidP="004A108B">
            <w:pPr>
              <w:pStyle w:val="ae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t>Дополнительные пожелания и комментарии</w:t>
            </w:r>
          </w:p>
          <w:p w:rsidR="00914C10" w:rsidRPr="006A1644" w:rsidRDefault="00914C10" w:rsidP="004A108B">
            <w:pPr>
              <w:pStyle w:val="ae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Тут вы можете высказать свои мысли. 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  <w:szCs w:val="20"/>
              </w:rPr>
              <w:sym w:font="Wingdings" w:char="F04A"/>
            </w:r>
          </w:p>
        </w:tc>
      </w:tr>
      <w:tr w:rsidR="00914C10" w:rsidRPr="00D9452C" w:rsidTr="004A108B">
        <w:trPr>
          <w:trHeight w:val="1546"/>
        </w:trPr>
        <w:tc>
          <w:tcPr>
            <w:tcW w:w="10173" w:type="dxa"/>
            <w:shd w:val="clear" w:color="auto" w:fill="FFFFFF"/>
          </w:tcPr>
          <w:p w:rsidR="00914C10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914C10" w:rsidRDefault="00914C10" w:rsidP="004A108B">
            <w:pPr>
              <w:pStyle w:val="ae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914C10" w:rsidRPr="00E163AB" w:rsidRDefault="00914C10" w:rsidP="004A108B"/>
          <w:p w:rsidR="00914C10" w:rsidRPr="00E163AB" w:rsidRDefault="00914C10" w:rsidP="004A108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914C10" w:rsidRPr="003B4F44" w:rsidRDefault="00914C10" w:rsidP="00914C10">
      <w:pPr>
        <w:pStyle w:val="ae"/>
        <w:spacing w:line="276" w:lineRule="auto"/>
        <w:jc w:val="both"/>
        <w:rPr>
          <w:rFonts w:ascii="Arial" w:hAnsi="Arial" w:cs="Arial"/>
          <w:b/>
          <w:sz w:val="28"/>
        </w:rPr>
      </w:pPr>
      <w:r w:rsidRPr="00F91A36">
        <w:rPr>
          <w:rFonts w:ascii="Arial" w:hAnsi="Arial" w:cs="Arial"/>
          <w:sz w:val="28"/>
        </w:rPr>
        <w:br/>
      </w:r>
      <w:r w:rsidRPr="003B4F44">
        <w:rPr>
          <w:rFonts w:ascii="Arial" w:hAnsi="Arial" w:cs="Arial"/>
          <w:sz w:val="24"/>
        </w:rPr>
        <w:br/>
      </w:r>
      <w:r w:rsidRPr="003B4F44">
        <w:rPr>
          <w:rFonts w:ascii="Arial" w:hAnsi="Arial" w:cs="Arial"/>
          <w:b/>
          <w:sz w:val="32"/>
        </w:rPr>
        <w:t xml:space="preserve">Спасибо </w:t>
      </w:r>
      <w:r>
        <w:rPr>
          <w:rFonts w:ascii="Arial" w:hAnsi="Arial" w:cs="Arial"/>
          <w:b/>
          <w:sz w:val="32"/>
        </w:rPr>
        <w:t xml:space="preserve">что заполнили </w:t>
      </w:r>
      <w:r w:rsidRPr="003B4F44">
        <w:rPr>
          <w:rFonts w:ascii="Arial" w:hAnsi="Arial" w:cs="Arial"/>
          <w:b/>
          <w:sz w:val="32"/>
        </w:rPr>
        <w:t>бриф.</w:t>
      </w:r>
    </w:p>
    <w:p w:rsidR="00914C10" w:rsidRPr="007119B5" w:rsidRDefault="00914C10" w:rsidP="00914C10">
      <w:pPr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ascii="Arial" w:hAnsi="Arial" w:cs="Arial"/>
          <w:color w:val="808080"/>
          <w:sz w:val="24"/>
        </w:rPr>
        <w:t>Пожалуйста</w:t>
      </w:r>
      <w:proofErr w:type="gramEnd"/>
      <w:r>
        <w:rPr>
          <w:rFonts w:ascii="Arial" w:hAnsi="Arial" w:cs="Arial"/>
          <w:color w:val="808080"/>
          <w:sz w:val="24"/>
        </w:rPr>
        <w:t xml:space="preserve"> направьте его</w:t>
      </w:r>
      <w:r w:rsidRPr="006934E1">
        <w:rPr>
          <w:rFonts w:ascii="Arial" w:hAnsi="Arial" w:cs="Arial"/>
          <w:color w:val="808080"/>
          <w:sz w:val="24"/>
        </w:rPr>
        <w:t xml:space="preserve"> на почту: </w:t>
      </w:r>
      <w:r w:rsidRPr="00FD171D">
        <w:rPr>
          <w:sz w:val="24"/>
          <w:szCs w:val="24"/>
        </w:rPr>
        <w:t>support@a-move.ru</w:t>
      </w:r>
    </w:p>
    <w:p w:rsidR="00914C10" w:rsidRPr="00BC68DB" w:rsidRDefault="00914C10" w:rsidP="00914C10">
      <w:pPr>
        <w:pStyle w:val="ae"/>
        <w:spacing w:line="276" w:lineRule="auto"/>
        <w:rPr>
          <w:rFonts w:ascii="Arial" w:hAnsi="Arial" w:cs="Arial"/>
          <w:b/>
          <w:color w:val="808080"/>
          <w:sz w:val="24"/>
        </w:rPr>
      </w:pPr>
    </w:p>
    <w:p w:rsidR="0062466C" w:rsidRDefault="0062466C" w:rsidP="002D4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62466C" w:rsidRPr="00934BFA" w:rsidRDefault="0062466C" w:rsidP="00FD171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sz w:val="28"/>
          <w:szCs w:val="28"/>
        </w:rPr>
      </w:pPr>
      <w:r w:rsidRPr="00934BFA">
        <w:rPr>
          <w:sz w:val="28"/>
          <w:szCs w:val="28"/>
        </w:rPr>
        <w:t xml:space="preserve">______________________ 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>Руководитель агентства A-MOVE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 xml:space="preserve">  Пугачёва А.О.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>www.a-move.ru</w:t>
      </w:r>
    </w:p>
    <w:p w:rsidR="00FD171D" w:rsidRPr="00FD171D" w:rsidRDefault="00FD171D" w:rsidP="00FD171D">
      <w:pPr>
        <w:spacing w:after="0" w:line="240" w:lineRule="auto"/>
        <w:jc w:val="right"/>
        <w:rPr>
          <w:sz w:val="24"/>
          <w:szCs w:val="24"/>
        </w:rPr>
      </w:pPr>
      <w:r w:rsidRPr="00FD171D">
        <w:rPr>
          <w:sz w:val="24"/>
          <w:szCs w:val="24"/>
        </w:rPr>
        <w:t>корп. +7(495)380-82-66</w:t>
      </w:r>
    </w:p>
    <w:p w:rsidR="00F4248A" w:rsidRPr="007119B5" w:rsidRDefault="00FD171D" w:rsidP="00FD171D">
      <w:pPr>
        <w:spacing w:after="0" w:line="240" w:lineRule="auto"/>
        <w:jc w:val="right"/>
        <w:rPr>
          <w:rFonts w:cs="Arial"/>
          <w:sz w:val="24"/>
          <w:szCs w:val="24"/>
        </w:rPr>
      </w:pPr>
      <w:r w:rsidRPr="00FD171D">
        <w:rPr>
          <w:sz w:val="24"/>
          <w:szCs w:val="24"/>
        </w:rPr>
        <w:t>support@a-move.ru</w:t>
      </w:r>
    </w:p>
    <w:sectPr w:rsidR="00F4248A" w:rsidRPr="007119B5" w:rsidSect="00F4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3" w:rsidRDefault="00C051F3">
      <w:pPr>
        <w:spacing w:after="0" w:line="240" w:lineRule="auto"/>
      </w:pPr>
      <w:r>
        <w:separator/>
      </w:r>
    </w:p>
  </w:endnote>
  <w:endnote w:type="continuationSeparator" w:id="0">
    <w:p w:rsidR="00C051F3" w:rsidRDefault="00C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34" w:rsidRDefault="004421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3" w:rsidRDefault="00C051F3">
      <w:pPr>
        <w:spacing w:after="0" w:line="240" w:lineRule="auto"/>
      </w:pPr>
      <w:r>
        <w:separator/>
      </w:r>
    </w:p>
  </w:footnote>
  <w:footnote w:type="continuationSeparator" w:id="0">
    <w:p w:rsidR="00C051F3" w:rsidRDefault="00C0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34" w:rsidRDefault="004421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A5" w:rsidRDefault="00B000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F08"/>
    <w:multiLevelType w:val="hybridMultilevel"/>
    <w:tmpl w:val="CB0E50FA"/>
    <w:lvl w:ilvl="0" w:tplc="C3761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D52E6"/>
    <w:multiLevelType w:val="hybridMultilevel"/>
    <w:tmpl w:val="17C660D2"/>
    <w:styleLink w:val="10"/>
    <w:lvl w:ilvl="0" w:tplc="E392F0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C0E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CEA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29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2EF5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E67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8C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E2B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4A9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EB54EC"/>
    <w:multiLevelType w:val="multilevel"/>
    <w:tmpl w:val="5AA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1695A"/>
    <w:multiLevelType w:val="hybridMultilevel"/>
    <w:tmpl w:val="E47AC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F50A6"/>
    <w:multiLevelType w:val="hybridMultilevel"/>
    <w:tmpl w:val="8918F968"/>
    <w:numStyleLink w:val="1"/>
  </w:abstractNum>
  <w:abstractNum w:abstractNumId="5">
    <w:nsid w:val="30D93ACA"/>
    <w:multiLevelType w:val="hybridMultilevel"/>
    <w:tmpl w:val="547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2CE"/>
    <w:multiLevelType w:val="multilevel"/>
    <w:tmpl w:val="14A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D04C8"/>
    <w:multiLevelType w:val="hybridMultilevel"/>
    <w:tmpl w:val="17C660D2"/>
    <w:numStyleLink w:val="10"/>
  </w:abstractNum>
  <w:abstractNum w:abstractNumId="8">
    <w:nsid w:val="4FC50C03"/>
    <w:multiLevelType w:val="hybridMultilevel"/>
    <w:tmpl w:val="14F0BB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60003C0"/>
    <w:multiLevelType w:val="hybridMultilevel"/>
    <w:tmpl w:val="D14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E2017"/>
    <w:multiLevelType w:val="hybridMultilevel"/>
    <w:tmpl w:val="8918F968"/>
    <w:styleLink w:val="1"/>
    <w:lvl w:ilvl="0" w:tplc="C988FF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04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76ED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D6226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B41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F867C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B6801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5A3C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CF3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4"/>
    <w:rsid w:val="00015063"/>
    <w:rsid w:val="000418F7"/>
    <w:rsid w:val="00051022"/>
    <w:rsid w:val="000541A1"/>
    <w:rsid w:val="000C4EE2"/>
    <w:rsid w:val="000F3B6A"/>
    <w:rsid w:val="00147799"/>
    <w:rsid w:val="001556B3"/>
    <w:rsid w:val="001635C2"/>
    <w:rsid w:val="00191504"/>
    <w:rsid w:val="001A7AAA"/>
    <w:rsid w:val="001C2DBA"/>
    <w:rsid w:val="002411C7"/>
    <w:rsid w:val="002943DA"/>
    <w:rsid w:val="002B7FA4"/>
    <w:rsid w:val="002C779E"/>
    <w:rsid w:val="002D49BF"/>
    <w:rsid w:val="002F3109"/>
    <w:rsid w:val="00313206"/>
    <w:rsid w:val="0031432E"/>
    <w:rsid w:val="00320BC4"/>
    <w:rsid w:val="00356CF3"/>
    <w:rsid w:val="003B3CF9"/>
    <w:rsid w:val="003E6D43"/>
    <w:rsid w:val="00412711"/>
    <w:rsid w:val="004139B9"/>
    <w:rsid w:val="00434532"/>
    <w:rsid w:val="00442134"/>
    <w:rsid w:val="00490913"/>
    <w:rsid w:val="004F4CF7"/>
    <w:rsid w:val="00516643"/>
    <w:rsid w:val="005430E0"/>
    <w:rsid w:val="00546B83"/>
    <w:rsid w:val="005555E0"/>
    <w:rsid w:val="0056259D"/>
    <w:rsid w:val="00581F7D"/>
    <w:rsid w:val="005A3CDD"/>
    <w:rsid w:val="005B3819"/>
    <w:rsid w:val="0062466C"/>
    <w:rsid w:val="006469DB"/>
    <w:rsid w:val="0067655C"/>
    <w:rsid w:val="006939B3"/>
    <w:rsid w:val="006B60EE"/>
    <w:rsid w:val="006C3B77"/>
    <w:rsid w:val="006D14FD"/>
    <w:rsid w:val="006D7B87"/>
    <w:rsid w:val="007119B5"/>
    <w:rsid w:val="007173AE"/>
    <w:rsid w:val="0074761B"/>
    <w:rsid w:val="007823EC"/>
    <w:rsid w:val="007965A8"/>
    <w:rsid w:val="007A1687"/>
    <w:rsid w:val="007F44F3"/>
    <w:rsid w:val="00812769"/>
    <w:rsid w:val="00845283"/>
    <w:rsid w:val="008A7590"/>
    <w:rsid w:val="008B0FD4"/>
    <w:rsid w:val="009074B0"/>
    <w:rsid w:val="00914C10"/>
    <w:rsid w:val="00934BFA"/>
    <w:rsid w:val="0093545E"/>
    <w:rsid w:val="00952CE1"/>
    <w:rsid w:val="00957C26"/>
    <w:rsid w:val="009F4E02"/>
    <w:rsid w:val="00A405B3"/>
    <w:rsid w:val="00AB1C13"/>
    <w:rsid w:val="00AD6AC0"/>
    <w:rsid w:val="00AE53E3"/>
    <w:rsid w:val="00B000A5"/>
    <w:rsid w:val="00B07CD7"/>
    <w:rsid w:val="00B11E56"/>
    <w:rsid w:val="00BB125A"/>
    <w:rsid w:val="00BB30CE"/>
    <w:rsid w:val="00C051F3"/>
    <w:rsid w:val="00C17130"/>
    <w:rsid w:val="00C55796"/>
    <w:rsid w:val="00C914D1"/>
    <w:rsid w:val="00CA5D21"/>
    <w:rsid w:val="00CE768A"/>
    <w:rsid w:val="00CF59C5"/>
    <w:rsid w:val="00D20B87"/>
    <w:rsid w:val="00D41C5D"/>
    <w:rsid w:val="00D55F9B"/>
    <w:rsid w:val="00DE4579"/>
    <w:rsid w:val="00DF7112"/>
    <w:rsid w:val="00E37C56"/>
    <w:rsid w:val="00E41CF9"/>
    <w:rsid w:val="00E93001"/>
    <w:rsid w:val="00EF2D3C"/>
    <w:rsid w:val="00F13584"/>
    <w:rsid w:val="00F13945"/>
    <w:rsid w:val="00F33EFC"/>
    <w:rsid w:val="00F41274"/>
    <w:rsid w:val="00F4248A"/>
    <w:rsid w:val="00F525BA"/>
    <w:rsid w:val="00F62B6C"/>
    <w:rsid w:val="00F64F6B"/>
    <w:rsid w:val="00F85880"/>
    <w:rsid w:val="00FA2B20"/>
    <w:rsid w:val="00FD171D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F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85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a8">
    <w:name w:val="Table Grid"/>
    <w:basedOn w:val="a1"/>
    <w:uiPriority w:val="59"/>
    <w:rsid w:val="007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18F7"/>
    <w:rPr>
      <w:rFonts w:eastAsia="Times New Roman"/>
      <w:b/>
      <w:bCs/>
      <w:sz w:val="27"/>
      <w:szCs w:val="27"/>
      <w:bdr w:val="none" w:sz="0" w:space="0" w:color="auto"/>
    </w:rPr>
  </w:style>
  <w:style w:type="paragraph" w:styleId="a9">
    <w:name w:val="Normal (Web)"/>
    <w:basedOn w:val="a"/>
    <w:uiPriority w:val="99"/>
    <w:semiHidden/>
    <w:unhideWhenUsed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No Spacing"/>
    <w:uiPriority w:val="99"/>
    <w:qFormat/>
    <w:rsid w:val="00914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F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85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a8">
    <w:name w:val="Table Grid"/>
    <w:basedOn w:val="a1"/>
    <w:uiPriority w:val="59"/>
    <w:rsid w:val="007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18F7"/>
    <w:rPr>
      <w:rFonts w:eastAsia="Times New Roman"/>
      <w:b/>
      <w:bCs/>
      <w:sz w:val="27"/>
      <w:szCs w:val="27"/>
      <w:bdr w:val="none" w:sz="0" w:space="0" w:color="auto"/>
    </w:rPr>
  </w:style>
  <w:style w:type="paragraph" w:styleId="a9">
    <w:name w:val="Normal (Web)"/>
    <w:basedOn w:val="a"/>
    <w:uiPriority w:val="99"/>
    <w:semiHidden/>
    <w:unhideWhenUsed/>
    <w:rsid w:val="00041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0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No Spacing"/>
    <w:uiPriority w:val="99"/>
    <w:qFormat/>
    <w:rsid w:val="00914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2021-08-16T07:18:00Z</dcterms:created>
  <dcterms:modified xsi:type="dcterms:W3CDTF">2021-11-29T12:14:00Z</dcterms:modified>
</cp:coreProperties>
</file>