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0" w:rsidRDefault="00063550" w:rsidP="00E017FE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w:drawing>
          <wp:inline distT="0" distB="0" distL="0" distR="0">
            <wp:extent cx="2200275" cy="689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ove_new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58" cy="69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122" w:rsidRPr="00E017FE" w:rsidRDefault="008B2D3D" w:rsidP="00E017F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Бриф на продвижение в социальных </w:t>
      </w:r>
      <w:r w:rsidR="00B16BCB">
        <w:rPr>
          <w:b/>
          <w:sz w:val="36"/>
          <w:szCs w:val="36"/>
          <w:lang w:val="ru-RU"/>
        </w:rPr>
        <w:t>сетях</w:t>
      </w:r>
    </w:p>
    <w:p w:rsidR="008B2D3D" w:rsidRDefault="008B2D3D">
      <w:pPr>
        <w:jc w:val="center"/>
        <w:rPr>
          <w:b/>
          <w:sz w:val="36"/>
          <w:szCs w:val="36"/>
        </w:rPr>
      </w:pPr>
    </w:p>
    <w:p w:rsidR="00C55197" w:rsidRDefault="00C55197">
      <w:pPr>
        <w:rPr>
          <w:i/>
          <w:sz w:val="28"/>
          <w:szCs w:val="28"/>
        </w:rPr>
      </w:pPr>
    </w:p>
    <w:tbl>
      <w:tblPr>
        <w:tblStyle w:val="ab"/>
        <w:tblW w:w="8880" w:type="dxa"/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5055"/>
      </w:tblGrid>
      <w:tr w:rsidR="00C55197" w:rsidRPr="00493E0C" w:rsidTr="00B16BCB">
        <w:trPr>
          <w:trHeight w:val="780"/>
        </w:trPr>
        <w:tc>
          <w:tcPr>
            <w:tcW w:w="8880" w:type="dxa"/>
            <w:gridSpan w:val="3"/>
          </w:tcPr>
          <w:p w:rsidR="00C55197" w:rsidRPr="00A25F0F" w:rsidRDefault="008B2D3D">
            <w:pPr>
              <w:spacing w:before="120" w:after="120"/>
              <w:rPr>
                <w:b/>
                <w:sz w:val="28"/>
                <w:szCs w:val="28"/>
              </w:rPr>
            </w:pPr>
            <w:r w:rsidRPr="00A25F0F">
              <w:rPr>
                <w:b/>
                <w:sz w:val="20"/>
                <w:szCs w:val="20"/>
              </w:rPr>
              <w:tab/>
            </w:r>
            <w:r w:rsidRPr="00A25F0F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C55197" w:rsidRPr="00493E0C" w:rsidTr="00B16BCB">
        <w:trPr>
          <w:trHeight w:val="560"/>
        </w:trPr>
        <w:tc>
          <w:tcPr>
            <w:tcW w:w="675" w:type="dxa"/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Название компании:</w:t>
            </w:r>
          </w:p>
        </w:tc>
        <w:tc>
          <w:tcPr>
            <w:tcW w:w="5055" w:type="dxa"/>
          </w:tcPr>
          <w:p w:rsidR="00535122" w:rsidRPr="00493E0C" w:rsidRDefault="008B2D3D" w:rsidP="00535122">
            <w:pPr>
              <w:jc w:val="center"/>
              <w:rPr>
                <w:sz w:val="20"/>
                <w:szCs w:val="20"/>
                <w:highlight w:val="green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  <w:p w:rsidR="00C55197" w:rsidRPr="00493E0C" w:rsidRDefault="00C55197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</w:p>
        </w:tc>
      </w:tr>
      <w:tr w:rsidR="00C55197" w:rsidRPr="00493E0C" w:rsidTr="00B16BCB">
        <w:trPr>
          <w:trHeight w:val="560"/>
        </w:trPr>
        <w:tc>
          <w:tcPr>
            <w:tcW w:w="675" w:type="dxa"/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Сайт компании:</w:t>
            </w:r>
          </w:p>
        </w:tc>
        <w:tc>
          <w:tcPr>
            <w:tcW w:w="5055" w:type="dxa"/>
          </w:tcPr>
          <w:p w:rsidR="00C55197" w:rsidRPr="00493E0C" w:rsidRDefault="008B2D3D">
            <w:pPr>
              <w:spacing w:before="60" w:after="60"/>
              <w:rPr>
                <w:sz w:val="20"/>
                <w:szCs w:val="20"/>
                <w:highlight w:val="green"/>
                <w:lang w:val="en-US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B16BCB" w:rsidTr="00B16BCB">
        <w:trPr>
          <w:trHeight w:val="560"/>
        </w:trPr>
        <w:tc>
          <w:tcPr>
            <w:tcW w:w="675" w:type="dxa"/>
          </w:tcPr>
          <w:p w:rsidR="00B16BCB" w:rsidRPr="00A25F0F" w:rsidRDefault="00B16BCB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 w:rsidRPr="00A25F0F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150" w:type="dxa"/>
          </w:tcPr>
          <w:p w:rsidR="00B16BCB" w:rsidRPr="00A25F0F" w:rsidRDefault="00B16BC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25F0F">
              <w:rPr>
                <w:sz w:val="20"/>
                <w:szCs w:val="20"/>
                <w:lang w:val="ru-RU"/>
              </w:rPr>
              <w:t>Расскажите о компании – ваши товары и услуги, ваше позиционирование?</w:t>
            </w:r>
          </w:p>
        </w:tc>
        <w:tc>
          <w:tcPr>
            <w:tcW w:w="5055" w:type="dxa"/>
          </w:tcPr>
          <w:p w:rsidR="009A295E" w:rsidRPr="009A295E" w:rsidRDefault="009A295E" w:rsidP="009A295E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C55197" w:rsidRDefault="008B2D3D">
      <w:r>
        <w:t xml:space="preserve"> </w:t>
      </w:r>
    </w:p>
    <w:tbl>
      <w:tblPr>
        <w:tblStyle w:val="ab"/>
        <w:tblW w:w="8865" w:type="dxa"/>
        <w:tblLayout w:type="fixed"/>
        <w:tblLook w:val="0600" w:firstRow="0" w:lastRow="0" w:firstColumn="0" w:lastColumn="0" w:noHBand="1" w:noVBand="1"/>
      </w:tblPr>
      <w:tblGrid>
        <w:gridCol w:w="645"/>
        <w:gridCol w:w="3045"/>
        <w:gridCol w:w="5175"/>
      </w:tblGrid>
      <w:tr w:rsidR="00C55197" w:rsidTr="00B16BCB">
        <w:trPr>
          <w:trHeight w:val="780"/>
        </w:trPr>
        <w:tc>
          <w:tcPr>
            <w:tcW w:w="8865" w:type="dxa"/>
            <w:gridSpan w:val="3"/>
          </w:tcPr>
          <w:p w:rsidR="00C55197" w:rsidRPr="00535122" w:rsidRDefault="008B2D3D">
            <w:pPr>
              <w:spacing w:before="120" w:after="12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</w:tr>
      <w:tr w:rsidR="00C55197" w:rsidTr="009A295E">
        <w:trPr>
          <w:trHeight w:val="841"/>
        </w:trPr>
        <w:tc>
          <w:tcPr>
            <w:tcW w:w="645" w:type="dxa"/>
          </w:tcPr>
          <w:p w:rsidR="00C55197" w:rsidRPr="00535122" w:rsidRDefault="00535122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</w:tcPr>
          <w:p w:rsidR="00C55197" w:rsidRPr="00B16BCB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Какие социальные сети </w:t>
            </w:r>
            <w:r w:rsidR="00B16BCB">
              <w:rPr>
                <w:sz w:val="20"/>
                <w:szCs w:val="20"/>
                <w:lang w:val="ru-RU"/>
              </w:rPr>
              <w:t>вы бы хотели задействовать в продвижении и почему?</w:t>
            </w:r>
          </w:p>
        </w:tc>
        <w:tc>
          <w:tcPr>
            <w:tcW w:w="5175" w:type="dxa"/>
          </w:tcPr>
          <w:p w:rsidR="009A295E" w:rsidRPr="009A295E" w:rsidRDefault="009A295E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C55197" w:rsidTr="009A295E">
        <w:trPr>
          <w:trHeight w:val="555"/>
        </w:trPr>
        <w:tc>
          <w:tcPr>
            <w:tcW w:w="645" w:type="dxa"/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:rsidR="00C55197" w:rsidRDefault="008B2D3D" w:rsidP="009A295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</w:t>
            </w:r>
            <w:proofErr w:type="spellStart"/>
            <w:r>
              <w:rPr>
                <w:sz w:val="20"/>
                <w:szCs w:val="20"/>
              </w:rPr>
              <w:t>брендбук</w:t>
            </w:r>
            <w:proofErr w:type="spellEnd"/>
            <w:r w:rsidR="00B16BCB">
              <w:rPr>
                <w:sz w:val="20"/>
                <w:szCs w:val="20"/>
                <w:lang w:val="ru-RU"/>
              </w:rPr>
              <w:t xml:space="preserve"> у компании?</w:t>
            </w:r>
          </w:p>
        </w:tc>
        <w:tc>
          <w:tcPr>
            <w:tcW w:w="5175" w:type="dxa"/>
          </w:tcPr>
          <w:p w:rsidR="00C55197" w:rsidRPr="009A295E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5197" w:rsidTr="009A295E">
        <w:trPr>
          <w:trHeight w:val="1244"/>
        </w:trPr>
        <w:tc>
          <w:tcPr>
            <w:tcW w:w="645" w:type="dxa"/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29611E" w:rsidRPr="0029611E" w:rsidRDefault="008B2D3D" w:rsidP="0029611E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Какие результаты от социальных сетей вы ожидаете</w:t>
            </w:r>
            <w:r w:rsidR="00B16BCB">
              <w:rPr>
                <w:sz w:val="20"/>
                <w:szCs w:val="20"/>
                <w:lang w:val="ru-RU"/>
              </w:rPr>
              <w:t xml:space="preserve">? Клиенты, </w:t>
            </w:r>
            <w:r w:rsidR="0029611E">
              <w:rPr>
                <w:sz w:val="20"/>
                <w:szCs w:val="20"/>
                <w:lang w:val="ru-RU"/>
              </w:rPr>
              <w:t xml:space="preserve">формирование </w:t>
            </w:r>
            <w:r w:rsidR="00B16BCB">
              <w:rPr>
                <w:sz w:val="20"/>
                <w:szCs w:val="20"/>
                <w:lang w:val="ru-RU"/>
              </w:rPr>
              <w:t>репутаци</w:t>
            </w:r>
            <w:r w:rsidR="0029611E">
              <w:rPr>
                <w:sz w:val="20"/>
                <w:szCs w:val="20"/>
                <w:lang w:val="ru-RU"/>
              </w:rPr>
              <w:t>и</w:t>
            </w:r>
            <w:r w:rsidR="00B16BCB">
              <w:rPr>
                <w:sz w:val="20"/>
                <w:szCs w:val="20"/>
                <w:lang w:val="ru-RU"/>
              </w:rPr>
              <w:t>, повышение лояльности?</w:t>
            </w:r>
            <w:r w:rsidR="0029611E" w:rsidRPr="0029611E">
              <w:rPr>
                <w:sz w:val="20"/>
                <w:szCs w:val="20"/>
                <w:lang w:val="ru-RU"/>
              </w:rPr>
              <w:t xml:space="preserve"> Увеличение посещаемости сайта?</w:t>
            </w:r>
          </w:p>
        </w:tc>
        <w:tc>
          <w:tcPr>
            <w:tcW w:w="5175" w:type="dxa"/>
          </w:tcPr>
          <w:p w:rsidR="00C55197" w:rsidRPr="009A295E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5197" w:rsidTr="009A295E">
        <w:trPr>
          <w:trHeight w:val="539"/>
        </w:trPr>
        <w:tc>
          <w:tcPr>
            <w:tcW w:w="645" w:type="dxa"/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</w:tcPr>
          <w:p w:rsidR="00C55197" w:rsidRPr="00B16BCB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Как</w:t>
            </w:r>
            <w:r w:rsidR="00B16BCB">
              <w:rPr>
                <w:sz w:val="20"/>
                <w:szCs w:val="20"/>
                <w:lang w:val="ru-RU"/>
              </w:rPr>
              <w:t xml:space="preserve">ой бюджет на </w:t>
            </w:r>
            <w:proofErr w:type="spellStart"/>
            <w:r w:rsidR="00B16BCB">
              <w:rPr>
                <w:sz w:val="20"/>
                <w:szCs w:val="20"/>
                <w:lang w:val="ru-RU"/>
              </w:rPr>
              <w:t>таргет</w:t>
            </w:r>
            <w:proofErr w:type="spellEnd"/>
            <w:r w:rsidR="00B16BCB">
              <w:rPr>
                <w:sz w:val="20"/>
                <w:szCs w:val="20"/>
                <w:lang w:val="ru-RU"/>
              </w:rPr>
              <w:t xml:space="preserve"> вы готовы выделять в месяц?</w:t>
            </w:r>
          </w:p>
        </w:tc>
        <w:tc>
          <w:tcPr>
            <w:tcW w:w="5175" w:type="dxa"/>
          </w:tcPr>
          <w:p w:rsidR="00C55197" w:rsidRPr="009A295E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6BCB" w:rsidTr="00B16BCB">
        <w:trPr>
          <w:trHeight w:val="1520"/>
        </w:trPr>
        <w:tc>
          <w:tcPr>
            <w:tcW w:w="645" w:type="dxa"/>
          </w:tcPr>
          <w:p w:rsidR="00B16BCB" w:rsidRPr="00B16BCB" w:rsidRDefault="00B16BCB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045" w:type="dxa"/>
          </w:tcPr>
          <w:p w:rsidR="00B16BCB" w:rsidRPr="00B16BCB" w:rsidRDefault="00B16BCB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Какие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аккаунты вам нравятся? Почему?</w:t>
            </w:r>
          </w:p>
        </w:tc>
        <w:tc>
          <w:tcPr>
            <w:tcW w:w="5175" w:type="dxa"/>
          </w:tcPr>
          <w:p w:rsidR="00B16BCB" w:rsidRDefault="00B16BCB">
            <w:pPr>
              <w:spacing w:before="60" w:after="60"/>
              <w:rPr>
                <w:sz w:val="20"/>
                <w:szCs w:val="20"/>
              </w:rPr>
            </w:pPr>
          </w:p>
          <w:p w:rsidR="00535122" w:rsidRDefault="0053512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5122" w:rsidTr="00B16BCB">
        <w:trPr>
          <w:trHeight w:val="1520"/>
        </w:trPr>
        <w:tc>
          <w:tcPr>
            <w:tcW w:w="645" w:type="dxa"/>
          </w:tcPr>
          <w:p w:rsidR="00535122" w:rsidRDefault="00535122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045" w:type="dxa"/>
          </w:tcPr>
          <w:p w:rsidR="00535122" w:rsidRDefault="00535122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Фото и видео контент – есть ли он? Если нет, то есть ли возможность для фотографа сделать его? Например, </w:t>
            </w:r>
            <w:proofErr w:type="spellStart"/>
            <w:r>
              <w:rPr>
                <w:sz w:val="20"/>
                <w:szCs w:val="20"/>
                <w:lang w:val="ru-RU"/>
              </w:rPr>
              <w:t>отфотографировать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или отснять процесс производства, сделать фото готовой продукции</w:t>
            </w:r>
          </w:p>
        </w:tc>
        <w:tc>
          <w:tcPr>
            <w:tcW w:w="5175" w:type="dxa"/>
          </w:tcPr>
          <w:p w:rsidR="00535122" w:rsidRDefault="0053512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5122" w:rsidTr="00B16BCB">
        <w:trPr>
          <w:trHeight w:val="1520"/>
        </w:trPr>
        <w:tc>
          <w:tcPr>
            <w:tcW w:w="645" w:type="dxa"/>
          </w:tcPr>
          <w:p w:rsidR="00535122" w:rsidRDefault="0029611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045" w:type="dxa"/>
          </w:tcPr>
          <w:p w:rsidR="00535122" w:rsidRDefault="0029611E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Будет ли контактное лицо, которое сможет проверять контент, отвечать на возникающие вопросы?</w:t>
            </w:r>
          </w:p>
        </w:tc>
        <w:tc>
          <w:tcPr>
            <w:tcW w:w="5175" w:type="dxa"/>
          </w:tcPr>
          <w:p w:rsidR="00535122" w:rsidRDefault="0053512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9611E" w:rsidTr="00B16BCB">
        <w:trPr>
          <w:trHeight w:val="1520"/>
        </w:trPr>
        <w:tc>
          <w:tcPr>
            <w:tcW w:w="645" w:type="dxa"/>
          </w:tcPr>
          <w:p w:rsidR="0029611E" w:rsidRDefault="0029611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045" w:type="dxa"/>
          </w:tcPr>
          <w:p w:rsidR="0029611E" w:rsidRDefault="0029611E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Какие критерии для оценки работы </w:t>
            </w:r>
            <w:r>
              <w:rPr>
                <w:sz w:val="20"/>
                <w:szCs w:val="20"/>
                <w:lang w:val="en-CA"/>
              </w:rPr>
              <w:t>SMM</w:t>
            </w:r>
            <w:r w:rsidRPr="0029611E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специалиста для вас будут важны? </w:t>
            </w:r>
          </w:p>
          <w:p w:rsidR="0029611E" w:rsidRPr="0029611E" w:rsidRDefault="0029611E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заявок, количество подписчиков и </w:t>
            </w:r>
            <w:proofErr w:type="spellStart"/>
            <w:r>
              <w:rPr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5175" w:type="dxa"/>
          </w:tcPr>
          <w:p w:rsidR="0029611E" w:rsidRDefault="0029611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C55197" w:rsidRDefault="008B2D3D">
      <w:r>
        <w:t xml:space="preserve"> 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255"/>
        <w:gridCol w:w="4935"/>
      </w:tblGrid>
      <w:tr w:rsidR="00C55197">
        <w:trPr>
          <w:trHeight w:val="780"/>
        </w:trPr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компании и услугах (товарах)</w:t>
            </w:r>
          </w:p>
        </w:tc>
      </w:tr>
      <w:tr w:rsidR="00C55197" w:rsidTr="009A295E">
        <w:trPr>
          <w:trHeight w:val="69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9A295E" w:rsidRDefault="00C55197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C55197" w:rsidTr="009A295E">
        <w:trPr>
          <w:trHeight w:val="52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давно вы занимаетесь данной деятельностью?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9A295E" w:rsidRDefault="00C55197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C55197">
        <w:trPr>
          <w:trHeight w:val="86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товаров/услуг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C55197" w:rsidP="00D36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5197" w:rsidTr="00D36A66">
        <w:trPr>
          <w:trHeight w:val="41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Опт/розница (если это товар)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D36A66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5197">
        <w:trPr>
          <w:trHeight w:val="80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ваше предложение может отличаться от </w:t>
            </w:r>
            <w:proofErr w:type="gramStart"/>
            <w:r>
              <w:rPr>
                <w:sz w:val="20"/>
                <w:szCs w:val="20"/>
              </w:rPr>
              <w:t>конкурентных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D36A66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5197" w:rsidTr="00D36A66">
        <w:trPr>
          <w:trHeight w:val="2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Компании, которых вы считаете вашими прямыми конкурентами в интернете.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A66" w:rsidRPr="00D36A66" w:rsidRDefault="00D36A66" w:rsidP="00D36A66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C55197" w:rsidRDefault="008B2D3D">
      <w:r>
        <w:t xml:space="preserve"> </w:t>
      </w:r>
    </w:p>
    <w:tbl>
      <w:tblPr>
        <w:tblStyle w:val="a8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20"/>
        <w:gridCol w:w="5070"/>
      </w:tblGrid>
      <w:tr w:rsidR="00C55197" w:rsidRPr="00493E0C" w:rsidTr="00D36A66">
        <w:trPr>
          <w:trHeight w:val="306"/>
        </w:trPr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 w:rsidP="00D36A66">
            <w:pPr>
              <w:spacing w:before="120" w:after="120"/>
              <w:rPr>
                <w:b/>
                <w:sz w:val="28"/>
                <w:szCs w:val="28"/>
              </w:rPr>
            </w:pPr>
            <w:r w:rsidRPr="00A25F0F">
              <w:rPr>
                <w:b/>
                <w:sz w:val="28"/>
                <w:szCs w:val="28"/>
              </w:rPr>
              <w:t xml:space="preserve"> Информация о целевой аудитории</w:t>
            </w:r>
          </w:p>
        </w:tc>
      </w:tr>
      <w:tr w:rsidR="00C55197" w:rsidRPr="00493E0C" w:rsidTr="00D36A66">
        <w:trPr>
          <w:trHeight w:val="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C55197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</w:p>
        </w:tc>
      </w:tr>
      <w:tr w:rsidR="00C55197" w:rsidRPr="00493E0C" w:rsidTr="00D36A66">
        <w:trPr>
          <w:trHeight w:val="32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Пол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 w:rsidP="00D36A66">
            <w:pPr>
              <w:spacing w:before="60" w:after="60"/>
              <w:rPr>
                <w:sz w:val="20"/>
                <w:szCs w:val="20"/>
                <w:highlight w:val="green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 w:rsidTr="00D36A66">
        <w:trPr>
          <w:trHeight w:val="1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Возраст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 w:rsidP="00D36A66">
            <w:pPr>
              <w:spacing w:before="60" w:after="60"/>
              <w:rPr>
                <w:sz w:val="20"/>
                <w:szCs w:val="20"/>
                <w:highlight w:val="green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>
        <w:trPr>
          <w:trHeight w:val="23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Проживание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Опишите место проживания данной аудитории:</w:t>
            </w:r>
          </w:p>
          <w:p w:rsidR="00337455" w:rsidRPr="00A25F0F" w:rsidRDefault="00337455" w:rsidP="00337455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  <w:p w:rsidR="00C55197" w:rsidRPr="00A25F0F" w:rsidRDefault="00C55197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C55197" w:rsidRPr="00493E0C" w:rsidTr="00D36A66">
        <w:trPr>
          <w:trHeight w:val="3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 w:rsidTr="00D36A66">
        <w:trPr>
          <w:trHeight w:val="17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Есть ли дети?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 w:rsidP="00D36A66">
            <w:pPr>
              <w:spacing w:before="60" w:after="60"/>
              <w:rPr>
                <w:sz w:val="20"/>
                <w:szCs w:val="20"/>
                <w:highlight w:val="green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 w:rsidTr="00D36A66">
        <w:trPr>
          <w:trHeight w:val="2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 w:rsidTr="00D36A66">
        <w:trPr>
          <w:trHeight w:val="16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>
        <w:trPr>
          <w:trHeight w:val="5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Доход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  <w:r w:rsidRPr="00493E0C"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55197" w:rsidRPr="00493E0C" w:rsidTr="00D36A66">
        <w:trPr>
          <w:trHeight w:val="50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Интересы, предпочтения, ценности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C55197" w:rsidP="00D36A66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</w:p>
        </w:tc>
      </w:tr>
      <w:tr w:rsidR="00C55197" w:rsidRPr="00493E0C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Как принимают решение (скорость, этапы, др.)?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C55197" w:rsidP="00D36A66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</w:p>
        </w:tc>
      </w:tr>
      <w:tr w:rsidR="00C55197" w:rsidRPr="00493E0C" w:rsidTr="00D36A66">
        <w:trPr>
          <w:trHeight w:val="66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Какие страхи у данной целевой аудитории во время принятия решения?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C55197">
            <w:pPr>
              <w:spacing w:before="60" w:after="60"/>
              <w:rPr>
                <w:sz w:val="20"/>
                <w:szCs w:val="20"/>
                <w:highlight w:val="green"/>
                <w:lang w:val="ru-RU"/>
              </w:rPr>
            </w:pPr>
          </w:p>
        </w:tc>
      </w:tr>
      <w:tr w:rsidR="00C55197" w:rsidTr="00E25951">
        <w:trPr>
          <w:trHeight w:val="55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F0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</w:rPr>
            </w:pPr>
            <w:r w:rsidRPr="00A25F0F">
              <w:rPr>
                <w:sz w:val="20"/>
                <w:szCs w:val="20"/>
              </w:rPr>
              <w:t>Как реагируют на различные бонусы, акции, подарки?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E25951" w:rsidRDefault="00C55197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C55197" w:rsidRDefault="008B2D3D">
      <w:r>
        <w:t xml:space="preserve"> </w:t>
      </w: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20"/>
        <w:gridCol w:w="5070"/>
      </w:tblGrid>
      <w:tr w:rsidR="00C55197" w:rsidTr="00E25951">
        <w:trPr>
          <w:trHeight w:val="370"/>
        </w:trPr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535122" w:rsidRDefault="008B2D3D" w:rsidP="00E25951">
            <w:pPr>
              <w:spacing w:before="120" w:after="12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Информация о целевой аудитории</w:t>
            </w:r>
            <w:r w:rsidR="00535122">
              <w:rPr>
                <w:b/>
                <w:sz w:val="28"/>
                <w:szCs w:val="28"/>
                <w:lang w:val="ru-RU"/>
              </w:rPr>
              <w:t xml:space="preserve"> (второй сегмент, е</w:t>
            </w:r>
            <w:r w:rsidR="00E017FE">
              <w:rPr>
                <w:b/>
                <w:sz w:val="28"/>
                <w:szCs w:val="28"/>
                <w:lang w:val="ru-RU"/>
              </w:rPr>
              <w:t>с</w:t>
            </w:r>
            <w:r w:rsidR="00535122">
              <w:rPr>
                <w:b/>
                <w:sz w:val="28"/>
                <w:szCs w:val="28"/>
                <w:lang w:val="ru-RU"/>
              </w:rPr>
              <w:t>ли необходимо)</w:t>
            </w:r>
          </w:p>
        </w:tc>
      </w:tr>
      <w:tr w:rsidR="00C55197">
        <w:trPr>
          <w:trHeight w:val="5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E017FE" w:rsidRDefault="00C55197" w:rsidP="00E25951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25951">
        <w:trPr>
          <w:trHeight w:val="8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F06148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5951">
        <w:trPr>
          <w:trHeight w:val="8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25951">
        <w:trPr>
          <w:trHeight w:val="23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 место проживания данной аудитории:</w:t>
            </w:r>
          </w:p>
          <w:p w:rsidR="00337455" w:rsidRPr="00B26204" w:rsidRDefault="00337455" w:rsidP="00337455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E25951" w:rsidTr="00E25951">
        <w:trPr>
          <w:trHeight w:val="2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E25951" w:rsidTr="00E25951">
        <w:trPr>
          <w:trHeight w:val="11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дети?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25951" w:rsidTr="00E25951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E25951" w:rsidTr="00E25951">
        <w:trPr>
          <w:trHeight w:val="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E25951" w:rsidTr="00E25951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E25951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Интересы, предпочтения, ценности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Pr="00B26204" w:rsidRDefault="00E25951" w:rsidP="00E25951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5951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51" w:rsidRDefault="00E25951" w:rsidP="00E259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принимают решение (скорость, этапы, др.)?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55" w:rsidRPr="00B26204" w:rsidRDefault="00E25951" w:rsidP="00337455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5951" w:rsidRPr="00B26204" w:rsidRDefault="00E25951" w:rsidP="00337455">
            <w:pPr>
              <w:pStyle w:val="ac"/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  <w:tr w:rsidR="00C55197">
        <w:trPr>
          <w:trHeight w:val="10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страхи у данной целевой аудитории во время принятия решения?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5197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реагируют на различные бонусы, акции, подарки?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Default="008B2D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55197" w:rsidRDefault="008B2D3D">
      <w:r>
        <w:t xml:space="preserve"> </w:t>
      </w:r>
    </w:p>
    <w:p w:rsidR="00C55197" w:rsidRDefault="008B2D3D">
      <w:r>
        <w:t xml:space="preserve"> </w:t>
      </w:r>
    </w:p>
    <w:tbl>
      <w:tblPr>
        <w:tblStyle w:val="a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95"/>
        <w:gridCol w:w="5010"/>
      </w:tblGrid>
      <w:tr w:rsidR="00C55197" w:rsidRPr="00493E0C">
        <w:trPr>
          <w:trHeight w:val="780"/>
        </w:trPr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120" w:after="120"/>
              <w:rPr>
                <w:b/>
                <w:sz w:val="28"/>
                <w:szCs w:val="28"/>
              </w:rPr>
            </w:pPr>
            <w:r w:rsidRPr="00A25F0F">
              <w:rPr>
                <w:b/>
                <w:sz w:val="20"/>
                <w:szCs w:val="20"/>
              </w:rPr>
              <w:tab/>
            </w:r>
            <w:r w:rsidRPr="00A25F0F"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55197">
        <w:trPr>
          <w:trHeight w:val="18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493E0C" w:rsidRDefault="008B2D3D">
            <w:pPr>
              <w:spacing w:before="60" w:after="60"/>
              <w:jc w:val="center"/>
              <w:rPr>
                <w:b/>
                <w:sz w:val="20"/>
                <w:szCs w:val="20"/>
                <w:highlight w:val="green"/>
              </w:rPr>
            </w:pPr>
            <w:r w:rsidRPr="00A25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197" w:rsidRPr="00A25F0F" w:rsidRDefault="008B2D3D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25F0F">
              <w:rPr>
                <w:sz w:val="20"/>
                <w:szCs w:val="20"/>
              </w:rPr>
              <w:t>Укажите любую информацию, на которую нужно сделать акцент</w:t>
            </w:r>
            <w:r w:rsidR="00B16BCB" w:rsidRPr="00A25F0F">
              <w:rPr>
                <w:sz w:val="20"/>
                <w:szCs w:val="20"/>
                <w:lang w:val="ru-RU"/>
              </w:rPr>
              <w:t xml:space="preserve"> – что вы хотите видеть в </w:t>
            </w:r>
            <w:proofErr w:type="spellStart"/>
            <w:r w:rsidR="00B16BCB" w:rsidRPr="00A25F0F">
              <w:rPr>
                <w:sz w:val="20"/>
                <w:szCs w:val="20"/>
                <w:lang w:val="ru-RU"/>
              </w:rPr>
              <w:t>соцсетях</w:t>
            </w:r>
            <w:proofErr w:type="spellEnd"/>
            <w:r w:rsidR="00B16BCB" w:rsidRPr="00A25F0F">
              <w:rPr>
                <w:sz w:val="20"/>
                <w:szCs w:val="20"/>
                <w:lang w:val="ru-RU"/>
              </w:rPr>
              <w:t>, чего не хотите? Какие есть пожелания по работе?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55" w:rsidRPr="00E25951" w:rsidRDefault="008B2D3D" w:rsidP="00337455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5951" w:rsidRPr="00E25951" w:rsidRDefault="00E2595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</w:tr>
    </w:tbl>
    <w:p w:rsidR="00C55197" w:rsidRDefault="008B2D3D">
      <w:r>
        <w:t xml:space="preserve"> </w:t>
      </w:r>
    </w:p>
    <w:p w:rsidR="00C55197" w:rsidRPr="00E017FE" w:rsidRDefault="00C55197" w:rsidP="00E1241D"/>
    <w:sectPr w:rsidR="00C55197" w:rsidRPr="00E017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945"/>
    <w:multiLevelType w:val="hybridMultilevel"/>
    <w:tmpl w:val="56BA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716F"/>
    <w:multiLevelType w:val="hybridMultilevel"/>
    <w:tmpl w:val="EC7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97"/>
    <w:rsid w:val="00022B87"/>
    <w:rsid w:val="00063550"/>
    <w:rsid w:val="00104BB9"/>
    <w:rsid w:val="00111EF0"/>
    <w:rsid w:val="0029611E"/>
    <w:rsid w:val="00337455"/>
    <w:rsid w:val="00493E0C"/>
    <w:rsid w:val="004A0AC0"/>
    <w:rsid w:val="00535122"/>
    <w:rsid w:val="00692EC7"/>
    <w:rsid w:val="008B2D3D"/>
    <w:rsid w:val="00954E50"/>
    <w:rsid w:val="009A295E"/>
    <w:rsid w:val="00A25F0F"/>
    <w:rsid w:val="00AE2B90"/>
    <w:rsid w:val="00B16BCB"/>
    <w:rsid w:val="00C55197"/>
    <w:rsid w:val="00D36A66"/>
    <w:rsid w:val="00E017FE"/>
    <w:rsid w:val="00E1241D"/>
    <w:rsid w:val="00E25951"/>
    <w:rsid w:val="00E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B16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595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63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B16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595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63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2021-05-14T10:42:00Z</dcterms:created>
  <dcterms:modified xsi:type="dcterms:W3CDTF">2021-05-14T10:42:00Z</dcterms:modified>
</cp:coreProperties>
</file>