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CF" w:rsidRPr="00D438C7" w:rsidRDefault="00B259BE" w:rsidP="00AB23CA">
      <w:pPr>
        <w:pStyle w:val="a3"/>
        <w:spacing w:line="276" w:lineRule="auto"/>
        <w:ind w:left="142" w:right="78"/>
        <w:rPr>
          <w:rFonts w:ascii="Gotham Pro Light" w:hAnsi="Gotham Pro Light" w:cs="Gotham Pro Light"/>
          <w:color w:val="18181B"/>
          <w:sz w:val="16"/>
          <w:szCs w:val="16"/>
          <w:u w:val="none"/>
          <w:lang w:val="ru-RU"/>
        </w:rPr>
      </w:pPr>
      <w:bookmarkStart w:id="0" w:name="_GoBack"/>
      <w:r w:rsidRPr="00D438C7">
        <w:rPr>
          <w:rFonts w:ascii="Gotham Pro Light" w:hAnsi="Gotham Pro Light" w:cs="Gotham Pro Light"/>
          <w:b/>
          <w:noProof/>
          <w:sz w:val="15"/>
          <w:u w:val="none"/>
          <w:lang w:val="ru-RU" w:eastAsia="ru-RU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46316450" wp14:editId="6FE21BD7">
                <wp:simplePos x="0" y="0"/>
                <wp:positionH relativeFrom="column">
                  <wp:posOffset>-71755</wp:posOffset>
                </wp:positionH>
                <wp:positionV relativeFrom="paragraph">
                  <wp:posOffset>-93262</wp:posOffset>
                </wp:positionV>
                <wp:extent cx="6925945" cy="10042525"/>
                <wp:effectExtent l="0" t="0" r="8255" b="0"/>
                <wp:wrapNone/>
                <wp:docPr id="11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1004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-5.65pt;margin-top:-7.35pt;width:545.35pt;height:790.7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" stroked="f"/>
            </w:pict>
          </mc:Fallback>
        </mc:AlternateContent>
      </w:r>
      <w:bookmarkEnd w:id="0"/>
      <w:r w:rsidR="00C134DE" w:rsidRPr="00D438C7">
        <w:rPr>
          <w:rFonts w:ascii="Gotham Pro Light" w:hAnsi="Gotham Pro Light" w:cs="Gotham Pro Light"/>
          <w:b/>
          <w:noProof/>
          <w:sz w:val="15"/>
          <w:u w:val="none"/>
          <w:lang w:val="ru-RU" w:eastAsia="ru-RU"/>
        </w:rPr>
        <mc:AlternateContent>
          <mc:Choice Requires="wps">
            <w:drawing>
              <wp:anchor distT="0" distB="0" distL="114300" distR="114300" simplePos="0" relativeHeight="251617791" behindDoc="1" locked="0" layoutInCell="1" allowOverlap="1" wp14:anchorId="5052EB95" wp14:editId="1824A34D">
                <wp:simplePos x="0" y="0"/>
                <wp:positionH relativeFrom="column">
                  <wp:posOffset>-294640</wp:posOffset>
                </wp:positionH>
                <wp:positionV relativeFrom="paragraph">
                  <wp:posOffset>-377825</wp:posOffset>
                </wp:positionV>
                <wp:extent cx="7507605" cy="10615295"/>
                <wp:effectExtent l="41910" t="41275" r="41910" b="40005"/>
                <wp:wrapNone/>
                <wp:docPr id="1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7605" cy="106152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76200" cmpd="sng">
                          <a:solidFill>
                            <a:srgbClr val="18181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-23.2pt;margin-top:-29.75pt;width:591.15pt;height:835.85pt;z-index:-251698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" fillcolor="#404040 [2429]" strokecolor="#18181b" strokeweight="6pt"/>
            </w:pict>
          </mc:Fallback>
        </mc:AlternateContent>
      </w:r>
      <w:r w:rsidR="004A15CF" w:rsidRPr="00D438C7">
        <w:rPr>
          <w:rFonts w:ascii="Gotham Pro Light" w:hAnsi="Gotham Pro Light" w:cs="Gotham Pro Light"/>
          <w:color w:val="18181B"/>
          <w:sz w:val="16"/>
          <w:u w:val="none"/>
          <w:lang w:val="ru-RU"/>
        </w:rPr>
        <w:t>г</w:t>
      </w:r>
      <w:r w:rsidR="004A15CF" w:rsidRPr="00D438C7">
        <w:rPr>
          <w:rFonts w:ascii="Gotham Pro Light" w:hAnsi="Gotham Pro Light" w:cs="Gotham Pro Light"/>
          <w:color w:val="18181B"/>
          <w:sz w:val="16"/>
          <w:szCs w:val="16"/>
          <w:u w:val="none"/>
          <w:lang w:val="ru-RU"/>
        </w:rPr>
        <w:t xml:space="preserve">. </w:t>
      </w:r>
      <w:r w:rsidR="00F81F31" w:rsidRPr="00D438C7">
        <w:rPr>
          <w:rFonts w:ascii="Gotham Pro Light" w:hAnsi="Gotham Pro Light" w:cs="Gotham Pro Light"/>
          <w:color w:val="18181B"/>
          <w:sz w:val="16"/>
          <w:szCs w:val="16"/>
          <w:u w:val="none"/>
          <w:lang w:val="ru-RU"/>
        </w:rPr>
        <w:t xml:space="preserve">Москва, </w:t>
      </w:r>
    </w:p>
    <w:p w:rsidR="005F31EF" w:rsidRPr="005F31EF" w:rsidRDefault="004A15CF" w:rsidP="005F31EF">
      <w:pPr>
        <w:spacing w:line="276" w:lineRule="auto"/>
        <w:ind w:left="142" w:right="78"/>
        <w:rPr>
          <w:rFonts w:ascii="Gotham Pro Light" w:hAnsi="Gotham Pro Light" w:cs="Gotham Pro Light"/>
          <w:color w:val="18181B"/>
          <w:sz w:val="16"/>
          <w:szCs w:val="16"/>
          <w:lang w:val="ru-RU"/>
        </w:rPr>
      </w:pPr>
      <w:r w:rsidRPr="00D438C7">
        <w:rPr>
          <w:rFonts w:ascii="Gotham Pro Light" w:hAnsi="Gotham Pro Light" w:cs="Gotham Pro Light"/>
          <w:color w:val="18181B"/>
          <w:sz w:val="16"/>
          <w:szCs w:val="16"/>
          <w:lang w:val="ru-RU"/>
        </w:rPr>
        <w:t>Тел</w:t>
      </w:r>
      <w:r w:rsidR="00C44790">
        <w:rPr>
          <w:rFonts w:ascii="Gotham Pro Light" w:hAnsi="Gotham Pro Light" w:cs="Gotham Pro Light"/>
          <w:color w:val="18181B"/>
          <w:sz w:val="16"/>
          <w:szCs w:val="16"/>
          <w:lang w:val="ru-RU"/>
        </w:rPr>
        <w:t>.: 8 (499</w:t>
      </w:r>
      <w:r w:rsidR="00F81F31" w:rsidRPr="005F31EF">
        <w:rPr>
          <w:rFonts w:ascii="Gotham Pro Light" w:hAnsi="Gotham Pro Light" w:cs="Gotham Pro Light"/>
          <w:color w:val="18181B"/>
          <w:sz w:val="16"/>
          <w:szCs w:val="16"/>
          <w:lang w:val="ru-RU"/>
        </w:rPr>
        <w:t xml:space="preserve">) </w:t>
      </w:r>
      <w:r w:rsidR="00C44790">
        <w:rPr>
          <w:rFonts w:ascii="Gotham Pro Light" w:hAnsi="Gotham Pro Light" w:cs="Gotham Pro Light"/>
          <w:color w:val="18181B"/>
          <w:sz w:val="16"/>
          <w:szCs w:val="16"/>
          <w:lang w:val="ru-RU"/>
        </w:rPr>
        <w:t>380-82-66</w:t>
      </w:r>
    </w:p>
    <w:p w:rsidR="00762C84" w:rsidRPr="005F31EF" w:rsidRDefault="005F31EF" w:rsidP="005F31EF">
      <w:pPr>
        <w:spacing w:line="276" w:lineRule="auto"/>
        <w:ind w:left="142" w:right="78"/>
        <w:rPr>
          <w:rFonts w:ascii="Gotham Pro Light" w:hAnsi="Gotham Pro Light" w:cs="Gotham Pro Light"/>
          <w:color w:val="18181B"/>
          <w:sz w:val="16"/>
          <w:szCs w:val="16"/>
          <w:lang w:val="ru-RU"/>
        </w:rPr>
      </w:pPr>
      <w:r>
        <w:rPr>
          <w:rFonts w:ascii="Gotham Pro Light" w:hAnsi="Gotham Pro Light" w:cs="Gotham Pro Light"/>
          <w:color w:val="18181B"/>
          <w:sz w:val="16"/>
          <w:szCs w:val="16"/>
        </w:rPr>
        <w:t>support</w:t>
      </w:r>
      <w:r w:rsidRPr="005F31EF">
        <w:rPr>
          <w:rFonts w:ascii="Gotham Pro Light" w:hAnsi="Gotham Pro Light" w:cs="Gotham Pro Light"/>
          <w:color w:val="18181B"/>
          <w:sz w:val="16"/>
          <w:szCs w:val="16"/>
          <w:lang w:val="ru-RU"/>
        </w:rPr>
        <w:t>@</w:t>
      </w:r>
      <w:r>
        <w:rPr>
          <w:rFonts w:ascii="Gotham Pro Light" w:hAnsi="Gotham Pro Light" w:cs="Gotham Pro Light"/>
          <w:color w:val="18181B"/>
          <w:sz w:val="16"/>
          <w:szCs w:val="16"/>
        </w:rPr>
        <w:t>a</w:t>
      </w:r>
      <w:r w:rsidRPr="005F31EF">
        <w:rPr>
          <w:rFonts w:ascii="Gotham Pro Light" w:hAnsi="Gotham Pro Light" w:cs="Gotham Pro Light"/>
          <w:color w:val="18181B"/>
          <w:sz w:val="16"/>
          <w:szCs w:val="16"/>
          <w:lang w:val="ru-RU"/>
        </w:rPr>
        <w:t>-</w:t>
      </w:r>
      <w:r w:rsidR="004A15CF" w:rsidRPr="00D438C7">
        <w:rPr>
          <w:rFonts w:ascii="Gotham Pro Light" w:hAnsi="Gotham Pro Light" w:cs="Gotham Pro Light"/>
          <w:color w:val="18181B"/>
          <w:sz w:val="16"/>
          <w:szCs w:val="16"/>
        </w:rPr>
        <w:t>move</w:t>
      </w:r>
      <w:r w:rsidR="004A15CF" w:rsidRPr="005F31EF">
        <w:rPr>
          <w:rFonts w:ascii="Gotham Pro Light" w:hAnsi="Gotham Pro Light" w:cs="Gotham Pro Light"/>
          <w:color w:val="18181B"/>
          <w:sz w:val="16"/>
          <w:szCs w:val="16"/>
          <w:lang w:val="ru-RU"/>
        </w:rPr>
        <w:t>.</w:t>
      </w:r>
      <w:r w:rsidR="004A15CF" w:rsidRPr="00D438C7">
        <w:rPr>
          <w:rFonts w:ascii="Gotham Pro Light" w:hAnsi="Gotham Pro Light" w:cs="Gotham Pro Light"/>
          <w:color w:val="18181B"/>
          <w:sz w:val="16"/>
          <w:szCs w:val="16"/>
        </w:rPr>
        <w:t>ru</w:t>
      </w:r>
    </w:p>
    <w:p w:rsidR="00762C84" w:rsidRPr="00B07F64" w:rsidRDefault="004A15CF" w:rsidP="00AB23CA">
      <w:pPr>
        <w:spacing w:line="276" w:lineRule="auto"/>
        <w:ind w:left="142" w:right="78"/>
        <w:rPr>
          <w:rFonts w:ascii="Gotham Pro Light" w:hAnsi="Gotham Pro Light" w:cs="Gotham Pro Light"/>
          <w:b/>
          <w:color w:val="18181B"/>
          <w:sz w:val="16"/>
          <w:lang w:val="ru-RU"/>
        </w:rPr>
      </w:pPr>
      <w:r w:rsidRPr="004A15CF">
        <w:rPr>
          <w:rFonts w:ascii="Gotham Pro Light" w:hAnsi="Gotham Pro Light" w:cs="Gotham Pro Light"/>
          <w:b/>
          <w:color w:val="18181B"/>
          <w:sz w:val="16"/>
        </w:rPr>
        <w:t>www</w:t>
      </w:r>
      <w:r w:rsidRPr="00B07F64">
        <w:rPr>
          <w:rFonts w:ascii="Gotham Pro Light" w:hAnsi="Gotham Pro Light" w:cs="Gotham Pro Light"/>
          <w:b/>
          <w:color w:val="18181B"/>
          <w:sz w:val="16"/>
          <w:lang w:val="ru-RU"/>
        </w:rPr>
        <w:t>.</w:t>
      </w:r>
      <w:r w:rsidRPr="004A15CF">
        <w:rPr>
          <w:rFonts w:ascii="Gotham Pro Light" w:hAnsi="Gotham Pro Light" w:cs="Gotham Pro Light"/>
          <w:b/>
          <w:color w:val="18181B"/>
          <w:sz w:val="16"/>
        </w:rPr>
        <w:t>a</w:t>
      </w:r>
      <w:r w:rsidRPr="00B07F64">
        <w:rPr>
          <w:rFonts w:ascii="Gotham Pro Light" w:hAnsi="Gotham Pro Light" w:cs="Gotham Pro Light"/>
          <w:b/>
          <w:color w:val="18181B"/>
          <w:sz w:val="16"/>
          <w:lang w:val="ru-RU"/>
        </w:rPr>
        <w:t>-</w:t>
      </w:r>
      <w:r w:rsidRPr="004A15CF">
        <w:rPr>
          <w:rFonts w:ascii="Gotham Pro Light" w:hAnsi="Gotham Pro Light" w:cs="Gotham Pro Light"/>
          <w:b/>
          <w:color w:val="18181B"/>
          <w:sz w:val="16"/>
        </w:rPr>
        <w:t>move</w:t>
      </w:r>
      <w:r w:rsidRPr="00B07F64">
        <w:rPr>
          <w:rFonts w:ascii="Gotham Pro Light" w:hAnsi="Gotham Pro Light" w:cs="Gotham Pro Light"/>
          <w:b/>
          <w:color w:val="18181B"/>
          <w:sz w:val="16"/>
          <w:lang w:val="ru-RU"/>
        </w:rPr>
        <w:t>.</w:t>
      </w:r>
      <w:r>
        <w:rPr>
          <w:rFonts w:ascii="Gotham Pro Light" w:hAnsi="Gotham Pro Light" w:cs="Gotham Pro Light"/>
          <w:b/>
          <w:color w:val="18181B"/>
          <w:sz w:val="16"/>
        </w:rPr>
        <w:t>ru</w:t>
      </w:r>
    </w:p>
    <w:p w:rsidR="00762C84" w:rsidRPr="00B07F64" w:rsidRDefault="00F81F31" w:rsidP="00AB23CA">
      <w:pPr>
        <w:pStyle w:val="a3"/>
        <w:spacing w:line="360" w:lineRule="auto"/>
        <w:ind w:left="284" w:right="78"/>
        <w:rPr>
          <w:rFonts w:ascii="Gotham Pro Light" w:hAnsi="Gotham Pro Light" w:cs="Gotham Pro Light"/>
          <w:b/>
          <w:color w:val="18181B"/>
          <w:sz w:val="40"/>
          <w:u w:val="none"/>
          <w:lang w:val="ru-RU"/>
        </w:rPr>
      </w:pPr>
      <w:r w:rsidRPr="00B07F64">
        <w:rPr>
          <w:rFonts w:ascii="Gotham Pro Light" w:hAnsi="Gotham Pro Light" w:cs="Gotham Pro Light"/>
          <w:color w:val="18181B"/>
          <w:u w:val="none"/>
          <w:lang w:val="ru-RU"/>
        </w:rPr>
        <w:br w:type="column"/>
      </w:r>
    </w:p>
    <w:p w:rsidR="00762C84" w:rsidRPr="00B07F64" w:rsidRDefault="00762C84" w:rsidP="00AB23CA">
      <w:pPr>
        <w:pStyle w:val="a3"/>
        <w:spacing w:line="360" w:lineRule="auto"/>
        <w:ind w:left="284" w:right="78"/>
        <w:rPr>
          <w:rFonts w:ascii="Gotham Pro Light" w:hAnsi="Gotham Pro Light" w:cs="Gotham Pro Light"/>
          <w:b/>
          <w:color w:val="18181B"/>
          <w:sz w:val="40"/>
          <w:u w:val="none"/>
          <w:lang w:val="ru-RU"/>
        </w:rPr>
      </w:pPr>
    </w:p>
    <w:p w:rsidR="00A22D46" w:rsidRDefault="00A22D46" w:rsidP="00AB23CA">
      <w:pPr>
        <w:tabs>
          <w:tab w:val="left" w:pos="284"/>
        </w:tabs>
        <w:spacing w:line="276" w:lineRule="auto"/>
        <w:ind w:left="284" w:right="78"/>
        <w:jc w:val="center"/>
        <w:rPr>
          <w:rFonts w:ascii="Gotham Pro Black" w:hAnsi="Gotham Pro Black" w:cs="Gotham Pro Black"/>
          <w:color w:val="18181B"/>
          <w:spacing w:val="-3"/>
          <w:w w:val="95"/>
          <w:sz w:val="36"/>
          <w:lang w:val="ru-RU"/>
        </w:rPr>
      </w:pPr>
      <w:r>
        <w:rPr>
          <w:rFonts w:ascii="Gotham Pro Black" w:hAnsi="Gotham Pro Black" w:cs="Gotham Pro Black"/>
          <w:color w:val="18181B"/>
          <w:spacing w:val="-3"/>
          <w:w w:val="95"/>
          <w:sz w:val="36"/>
          <w:lang w:val="ru-RU"/>
        </w:rPr>
        <w:t>Бриф</w:t>
      </w:r>
    </w:p>
    <w:p w:rsidR="00762C84" w:rsidRPr="00236FD8" w:rsidRDefault="00A22D46" w:rsidP="00AB23CA">
      <w:pPr>
        <w:tabs>
          <w:tab w:val="left" w:pos="284"/>
        </w:tabs>
        <w:spacing w:line="276" w:lineRule="auto"/>
        <w:ind w:left="284" w:right="78"/>
        <w:jc w:val="center"/>
        <w:rPr>
          <w:rFonts w:ascii="Gotham Pro Black" w:hAnsi="Gotham Pro Black" w:cs="Gotham Pro Black"/>
          <w:color w:val="18181B"/>
          <w:sz w:val="36"/>
          <w:lang w:val="ru-RU"/>
        </w:rPr>
      </w:pPr>
      <w:r>
        <w:rPr>
          <w:rFonts w:ascii="Gotham Pro Black" w:hAnsi="Gotham Pro Black" w:cs="Gotham Pro Black"/>
          <w:color w:val="18181B"/>
          <w:spacing w:val="-3"/>
          <w:w w:val="95"/>
          <w:sz w:val="36"/>
          <w:lang w:val="ru-RU"/>
        </w:rPr>
        <w:t xml:space="preserve">на </w:t>
      </w:r>
      <w:r w:rsidR="00826EDE">
        <w:rPr>
          <w:rFonts w:ascii="Gotham Pro Black" w:hAnsi="Gotham Pro Black" w:cs="Gotham Pro Black"/>
          <w:color w:val="18181B"/>
          <w:spacing w:val="-3"/>
          <w:w w:val="95"/>
          <w:sz w:val="36"/>
          <w:lang w:val="ru-RU"/>
        </w:rPr>
        <w:t>комплексное продвижение</w:t>
      </w:r>
      <w:r>
        <w:rPr>
          <w:rFonts w:ascii="Gotham Pro Black" w:hAnsi="Gotham Pro Black" w:cs="Gotham Pro Black"/>
          <w:color w:val="18181B"/>
          <w:spacing w:val="-3"/>
          <w:w w:val="95"/>
          <w:sz w:val="36"/>
          <w:lang w:val="ru-RU"/>
        </w:rPr>
        <w:t xml:space="preserve"> сайта</w:t>
      </w:r>
    </w:p>
    <w:p w:rsidR="00762C84" w:rsidRPr="004A15CF" w:rsidRDefault="00F81F31" w:rsidP="00AB23CA">
      <w:pPr>
        <w:spacing w:line="360" w:lineRule="auto"/>
        <w:ind w:left="284" w:right="78" w:hanging="196"/>
        <w:rPr>
          <w:rFonts w:ascii="Gotham Pro Light" w:hAnsi="Gotham Pro Light" w:cs="Gotham Pro Light"/>
          <w:sz w:val="16"/>
          <w:lang w:val="ru-RU"/>
        </w:rPr>
      </w:pPr>
      <w:r w:rsidRPr="004A15CF">
        <w:rPr>
          <w:rFonts w:ascii="Gotham Pro Light" w:hAnsi="Gotham Pro Light" w:cs="Gotham Pro Light"/>
          <w:color w:val="18181B"/>
          <w:lang w:val="ru-RU"/>
        </w:rPr>
        <w:br w:type="column"/>
      </w:r>
    </w:p>
    <w:p w:rsidR="00762C84" w:rsidRPr="004A15CF" w:rsidRDefault="00762C84" w:rsidP="00AB23CA">
      <w:pPr>
        <w:spacing w:line="360" w:lineRule="auto"/>
        <w:ind w:left="284" w:right="78"/>
        <w:rPr>
          <w:rFonts w:ascii="Gotham Pro Light" w:hAnsi="Gotham Pro Light" w:cs="Gotham Pro Light"/>
          <w:sz w:val="16"/>
          <w:lang w:val="ru-RU"/>
        </w:rPr>
        <w:sectPr w:rsidR="00762C84" w:rsidRPr="004A15CF" w:rsidSect="004A15CF">
          <w:type w:val="continuous"/>
          <w:pgSz w:w="11910" w:h="16840"/>
          <w:pgMar w:top="660" w:right="700" w:bottom="280" w:left="500" w:header="720" w:footer="720" w:gutter="0"/>
          <w:cols w:num="3" w:space="720" w:equalWidth="0">
            <w:col w:w="2458" w:space="1100"/>
            <w:col w:w="4164" w:space="511"/>
            <w:col w:w="2477"/>
          </w:cols>
        </w:sectPr>
      </w:pPr>
    </w:p>
    <w:p w:rsidR="00762C84" w:rsidRPr="004A15CF" w:rsidRDefault="00762C84" w:rsidP="00AB23CA">
      <w:pPr>
        <w:pStyle w:val="a3"/>
        <w:spacing w:line="360" w:lineRule="auto"/>
        <w:ind w:left="284" w:right="78"/>
        <w:rPr>
          <w:rFonts w:ascii="Gotham Pro Light" w:hAnsi="Gotham Pro Light" w:cs="Gotham Pro Light"/>
          <w:sz w:val="13"/>
          <w:u w:val="none"/>
          <w:lang w:val="ru-RU"/>
        </w:rPr>
      </w:pPr>
    </w:p>
    <w:p w:rsidR="005F0E80" w:rsidRPr="00E47426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Medium" w:hAnsi="Gotham Pro Medium" w:cs="Gotham Pro Medium"/>
          <w:color w:val="FF0000"/>
          <w:sz w:val="20"/>
          <w:szCs w:val="20"/>
          <w:u w:val="none"/>
          <w:lang w:val="ru-RU"/>
        </w:rPr>
      </w:pPr>
      <w:r>
        <w:rPr>
          <w:rFonts w:ascii="Gotham Pro Medium" w:hAnsi="Gotham Pro Medium" w:cs="Gotham Pro Medium"/>
          <w:color w:val="FF0000"/>
          <w:sz w:val="20"/>
          <w:szCs w:val="20"/>
          <w:u w:val="none"/>
          <w:lang w:val="ru-RU"/>
        </w:rPr>
        <w:t>О компании</w:t>
      </w:r>
      <w:r w:rsidR="005F0E80" w:rsidRPr="00E47426">
        <w:rPr>
          <w:rFonts w:ascii="Gotham Pro Medium" w:hAnsi="Gotham Pro Medium" w:cs="Gotham Pro Medium"/>
          <w:color w:val="FF0000"/>
          <w:sz w:val="20"/>
          <w:szCs w:val="20"/>
          <w:u w:val="none"/>
          <w:lang w:val="ru-RU"/>
        </w:rPr>
        <w:t>.</w:t>
      </w:r>
    </w:p>
    <w:p w:rsidR="005F0E80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color w:val="231F20"/>
          <w:u w:val="none"/>
          <w:lang w:val="ru-RU"/>
        </w:rPr>
      </w:pPr>
      <w:r w:rsidRPr="00826EDE">
        <w:rPr>
          <w:rFonts w:ascii="Gotham Pro Light" w:hAnsi="Gotham Pro Light" w:cs="Gotham Pro Light"/>
          <w:sz w:val="20"/>
          <w:szCs w:val="20"/>
          <w:u w:val="none"/>
          <w:lang w:val="ru-RU"/>
        </w:rPr>
        <w:t>Название компании</w:t>
      </w:r>
      <w:r w:rsidR="005F0E80" w:rsidRPr="00A83F3F">
        <w:rPr>
          <w:rFonts w:ascii="Gotham Pro Light" w:hAnsi="Gotham Pro Light" w:cs="Gotham Pro Light"/>
          <w:color w:val="231F20"/>
          <w:u w:val="none"/>
          <w:lang w:val="ru-RU"/>
        </w:rPr>
        <w:t>:</w:t>
      </w:r>
      <w:r w:rsidR="005F0E80" w:rsidRPr="00A83F3F">
        <w:rPr>
          <w:rFonts w:ascii="Gotham Pro Light" w:hAnsi="Gotham Pro Light" w:cs="Gotham Pro Light"/>
          <w:color w:val="231F20"/>
          <w:u w:color="221E1F"/>
          <w:lang w:val="ru-RU"/>
        </w:rPr>
        <w:tab/>
      </w:r>
      <w:r w:rsidR="005F0E80" w:rsidRPr="00A83F3F">
        <w:rPr>
          <w:rFonts w:ascii="Gotham Pro Light" w:hAnsi="Gotham Pro Light" w:cs="Gotham Pro Light"/>
          <w:color w:val="231F20"/>
          <w:u w:color="221E1F"/>
          <w:lang w:val="ru-RU"/>
        </w:rPr>
        <w:tab/>
      </w:r>
    </w:p>
    <w:p w:rsidR="00826EDE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color w:val="231F20"/>
          <w:u w:val="none"/>
          <w:lang w:val="ru-RU"/>
        </w:rPr>
      </w:pPr>
      <w:r w:rsidRPr="00826EDE">
        <w:rPr>
          <w:rFonts w:ascii="Gotham Pro Light" w:hAnsi="Gotham Pro Light" w:cs="Gotham Pro Light"/>
          <w:sz w:val="20"/>
          <w:szCs w:val="20"/>
          <w:u w:val="none"/>
          <w:lang w:val="ru-RU"/>
        </w:rPr>
        <w:t>Сайт компании</w:t>
      </w:r>
      <w:r w:rsidR="005F0E80" w:rsidRPr="00A83F3F">
        <w:rPr>
          <w:rFonts w:ascii="Gotham Pro Light" w:hAnsi="Gotham Pro Light" w:cs="Gotham Pro Light"/>
          <w:color w:val="231F20"/>
          <w:u w:val="none"/>
          <w:lang w:val="ru-RU"/>
        </w:rPr>
        <w:t>:</w:t>
      </w:r>
      <w:r w:rsidR="005F0E80" w:rsidRPr="00A83F3F">
        <w:rPr>
          <w:rFonts w:ascii="Gotham Pro Light" w:hAnsi="Gotham Pro Light" w:cs="Gotham Pro Light"/>
          <w:color w:val="231F20"/>
          <w:u w:color="221E1F"/>
          <w:lang w:val="ru-RU"/>
        </w:rPr>
        <w:tab/>
      </w:r>
      <w:r w:rsidR="005F0E80" w:rsidRPr="00A83F3F">
        <w:rPr>
          <w:rFonts w:ascii="Gotham Pro Light" w:hAnsi="Gotham Pro Light" w:cs="Gotham Pro Light"/>
          <w:color w:val="231F20"/>
          <w:u w:color="221E1F"/>
          <w:lang w:val="ru-RU"/>
        </w:rPr>
        <w:tab/>
      </w:r>
      <w:r w:rsidR="005F0E80" w:rsidRPr="00A83F3F">
        <w:rPr>
          <w:rFonts w:ascii="Gotham Pro Light" w:hAnsi="Gotham Pro Light" w:cs="Gotham Pro Light"/>
          <w:color w:val="231F20"/>
          <w:u w:val="none"/>
          <w:lang w:val="ru-RU"/>
        </w:rPr>
        <w:t xml:space="preserve"> </w:t>
      </w:r>
      <w:r w:rsidRPr="00826EDE">
        <w:rPr>
          <w:rFonts w:ascii="Gotham Pro Light" w:hAnsi="Gotham Pro Light" w:cs="Gotham Pro Light"/>
          <w:sz w:val="20"/>
          <w:szCs w:val="20"/>
          <w:u w:val="none"/>
          <w:lang w:val="ru-RU"/>
        </w:rPr>
        <w:t>Направления деятельности компании</w:t>
      </w:r>
      <w:r>
        <w:rPr>
          <w:rFonts w:ascii="Gotham Pro Light" w:hAnsi="Gotham Pro Light" w:cs="Gotham Pro Light"/>
          <w:sz w:val="20"/>
          <w:szCs w:val="20"/>
          <w:u w:val="none"/>
          <w:lang w:val="ru-RU"/>
        </w:rPr>
        <w:t>:</w:t>
      </w:r>
      <w:r w:rsidRPr="00826EDE">
        <w:rPr>
          <w:rFonts w:ascii="Gotham Pro Light" w:hAnsi="Gotham Pro Light" w:cs="Gotham Pro Light"/>
          <w:sz w:val="20"/>
          <w:szCs w:val="20"/>
          <w:lang w:val="ru-RU"/>
        </w:rPr>
        <w:t>___</w:t>
      </w:r>
      <w:r w:rsidR="00094FB0">
        <w:rPr>
          <w:rFonts w:ascii="Gotham Pro Light" w:hAnsi="Gotham Pro Light" w:cs="Gotham Pro Light"/>
          <w:sz w:val="20"/>
          <w:szCs w:val="20"/>
          <w:lang w:val="ru-RU"/>
        </w:rPr>
        <w:t xml:space="preserve">               </w:t>
      </w:r>
      <w:r w:rsidR="00094FB0" w:rsidRPr="00826EDE">
        <w:rPr>
          <w:rFonts w:ascii="Gotham Pro Light" w:hAnsi="Gotham Pro Light" w:cs="Gotham Pro Light"/>
          <w:sz w:val="20"/>
          <w:szCs w:val="20"/>
          <w:lang w:val="ru-RU"/>
        </w:rPr>
        <w:t xml:space="preserve"> </w:t>
      </w:r>
      <w:r w:rsidRPr="00826EDE">
        <w:rPr>
          <w:rFonts w:ascii="Gotham Pro Light" w:hAnsi="Gotham Pro Light" w:cs="Gotham Pro Light"/>
          <w:sz w:val="20"/>
          <w:szCs w:val="20"/>
          <w:lang w:val="ru-RU"/>
        </w:rPr>
        <w:t>__________________________________________</w:t>
      </w:r>
      <w:r w:rsidR="005F0E80" w:rsidRPr="005F0E80">
        <w:rPr>
          <w:rFonts w:ascii="Gotham Pro Light" w:hAnsi="Gotham Pro Light" w:cs="Gotham Pro Light"/>
          <w:color w:val="231F20"/>
          <w:u w:val="none"/>
          <w:lang w:val="ru-RU"/>
        </w:rPr>
        <w:br/>
      </w:r>
      <w:r w:rsidR="005F0E80" w:rsidRPr="00A83F3F">
        <w:rPr>
          <w:rFonts w:ascii="Gotham Pro Light" w:hAnsi="Gotham Pro Light" w:cs="Gotham Pro Light"/>
          <w:color w:val="231F20"/>
          <w:u w:color="221E1F"/>
          <w:lang w:val="ru-RU"/>
        </w:rPr>
        <w:t xml:space="preserve"> </w:t>
      </w:r>
      <w:r w:rsidR="00094FB0">
        <w:rPr>
          <w:rFonts w:ascii="Gotham Pro Light" w:hAnsi="Gotham Pro Light" w:cs="Gotham Pro Light"/>
          <w:color w:val="231F20"/>
          <w:u w:color="221E1F"/>
          <w:lang w:val="ru-RU"/>
        </w:rPr>
        <w:t xml:space="preserve"> </w:t>
      </w:r>
      <w:r w:rsidR="005F0E80" w:rsidRPr="00A83F3F">
        <w:rPr>
          <w:rFonts w:ascii="Gotham Pro Light" w:hAnsi="Gotham Pro Light" w:cs="Gotham Pro Light"/>
          <w:color w:val="231F20"/>
          <w:u w:color="221E1F"/>
          <w:lang w:val="ru-RU"/>
        </w:rPr>
        <w:tab/>
      </w:r>
      <w:r w:rsidR="005F0E80" w:rsidRPr="00A83F3F">
        <w:rPr>
          <w:rFonts w:ascii="Gotham Pro Light" w:hAnsi="Gotham Pro Light" w:cs="Gotham Pro Light"/>
          <w:color w:val="231F20"/>
          <w:w w:val="53"/>
          <w:u w:color="221E1F"/>
          <w:lang w:val="ru-RU"/>
        </w:rPr>
        <w:t xml:space="preserve"> </w:t>
      </w:r>
      <w:r w:rsidR="005F0E80" w:rsidRPr="00A83F3F">
        <w:rPr>
          <w:rFonts w:ascii="Gotham Pro Light" w:hAnsi="Gotham Pro Light" w:cs="Gotham Pro Light"/>
          <w:color w:val="231F20"/>
          <w:u w:val="none"/>
          <w:lang w:val="ru-RU"/>
        </w:rPr>
        <w:t xml:space="preserve"> </w:t>
      </w:r>
    </w:p>
    <w:p w:rsidR="00826EDE" w:rsidRPr="00826EDE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b/>
          <w:sz w:val="20"/>
          <w:szCs w:val="20"/>
          <w:u w:val="none"/>
          <w:lang w:val="ru-RU"/>
        </w:rPr>
      </w:pPr>
      <w:r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26EDE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color w:val="231F20"/>
          <w:w w:val="4"/>
          <w:sz w:val="20"/>
          <w:szCs w:val="20"/>
          <w:u w:color="221E1F"/>
          <w:lang w:val="ru-RU"/>
        </w:rPr>
      </w:pPr>
      <w:r>
        <w:rPr>
          <w:rFonts w:ascii="Gotham Pro Light" w:hAnsi="Gotham Pro Light" w:cs="Gotham Pro Light"/>
          <w:sz w:val="20"/>
          <w:szCs w:val="20"/>
          <w:u w:val="none"/>
          <w:lang w:val="ru-RU"/>
        </w:rPr>
        <w:t>К</w:t>
      </w:r>
      <w:r w:rsidRPr="00826EDE">
        <w:rPr>
          <w:rFonts w:ascii="Gotham Pro Light" w:hAnsi="Gotham Pro Light" w:cs="Gotham Pro Light"/>
          <w:sz w:val="20"/>
          <w:szCs w:val="20"/>
          <w:u w:val="none"/>
          <w:lang w:val="ru-RU"/>
        </w:rPr>
        <w:t>онкурентные преимущества компании</w:t>
      </w:r>
      <w:r w:rsidRPr="00826EDE">
        <w:rPr>
          <w:rFonts w:ascii="Gotham Pro Light" w:hAnsi="Gotham Pro Light" w:cs="Gotham Pro Light"/>
          <w:sz w:val="20"/>
          <w:szCs w:val="20"/>
          <w:lang w:val="ru-RU"/>
        </w:rPr>
        <w:t xml:space="preserve">:      </w:t>
      </w:r>
      <w:r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                      </w:t>
      </w:r>
      <w:r w:rsidRPr="00826EDE">
        <w:rPr>
          <w:rFonts w:ascii="Gotham Pro Light" w:hAnsi="Gotham Pro Light" w:cs="Gotham Pro Light"/>
          <w:sz w:val="20"/>
          <w:szCs w:val="20"/>
          <w:lang w:val="ru-RU"/>
        </w:rPr>
        <w:t xml:space="preserve"> </w:t>
      </w:r>
      <w:r w:rsidRPr="00826EDE">
        <w:rPr>
          <w:rFonts w:ascii="Gotham Pro Light" w:hAnsi="Gotham Pro Light" w:cs="Gotham Pro Light"/>
          <w:color w:val="231F20"/>
          <w:w w:val="4"/>
          <w:sz w:val="20"/>
          <w:szCs w:val="20"/>
          <w:u w:color="221E1F"/>
          <w:lang w:val="ru-RU"/>
        </w:rPr>
        <w:t xml:space="preserve">                                                                                   </w:t>
      </w:r>
    </w:p>
    <w:p w:rsidR="00826EDE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color w:val="231F20"/>
          <w:w w:val="4"/>
          <w:sz w:val="20"/>
          <w:szCs w:val="20"/>
          <w:lang w:val="ru-RU"/>
        </w:rPr>
      </w:pPr>
      <w:r w:rsidRPr="00826EDE"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</w:t>
      </w:r>
      <w:r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                                           </w:t>
      </w:r>
      <w:r w:rsidRPr="00826EDE"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</w:t>
      </w:r>
      <w:r w:rsidRPr="00826EDE">
        <w:rPr>
          <w:rFonts w:ascii="Gotham Pro Light" w:hAnsi="Gotham Pro Light" w:cs="Gotham Pro Light"/>
          <w:color w:val="231F20"/>
          <w:w w:val="4"/>
          <w:sz w:val="20"/>
          <w:szCs w:val="20"/>
          <w:lang w:val="ru-RU"/>
        </w:rPr>
        <w:t xml:space="preserve">                                              </w:t>
      </w:r>
    </w:p>
    <w:p w:rsidR="00826EDE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u w:val="none"/>
          <w:lang w:val="ru-RU"/>
        </w:rPr>
      </w:pPr>
      <w:r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A57BD" w:rsidRDefault="00BE76A8" w:rsidP="00AB23CA">
      <w:pPr>
        <w:pStyle w:val="a3"/>
        <w:tabs>
          <w:tab w:val="left" w:pos="10529"/>
        </w:tabs>
        <w:spacing w:line="360" w:lineRule="auto"/>
        <w:ind w:left="284" w:right="78"/>
        <w:jc w:val="both"/>
        <w:rPr>
          <w:rFonts w:ascii="Gotham Pro Light" w:hAnsi="Gotham Pro Light" w:cs="Gotham Pro Light"/>
          <w:color w:val="231F20"/>
          <w:u w:val="none"/>
          <w:lang w:val="ru-RU"/>
        </w:rPr>
      </w:pPr>
      <w:r w:rsidRPr="007A57BD">
        <w:rPr>
          <w:rFonts w:ascii="Gotham Pro Light" w:hAnsi="Gotham Pro Light" w:cs="Gotham Pro Light"/>
          <w:noProof/>
          <w:sz w:val="20"/>
          <w:szCs w:val="20"/>
          <w:u w:val="none"/>
          <w:lang w:val="ru-RU" w:eastAsia="ru-RU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5F9CDA66" wp14:editId="1F736049">
                <wp:simplePos x="0" y="0"/>
                <wp:positionH relativeFrom="page">
                  <wp:posOffset>2244725</wp:posOffset>
                </wp:positionH>
                <wp:positionV relativeFrom="paragraph">
                  <wp:posOffset>190196</wp:posOffset>
                </wp:positionV>
                <wp:extent cx="190500" cy="190500"/>
                <wp:effectExtent l="0" t="0" r="19050" b="19050"/>
                <wp:wrapNone/>
                <wp:docPr id="8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76.75pt;margin-top:15pt;width:15pt;height:15pt;z-index:2520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" filled="f" strokecolor="#77787b" strokeweight="1pt">
                <w10:wrap anchorx="page"/>
              </v:rect>
            </w:pict>
          </mc:Fallback>
        </mc:AlternateContent>
      </w:r>
      <w:r w:rsidRPr="007A57BD">
        <w:rPr>
          <w:rFonts w:ascii="Gotham Pro Light" w:hAnsi="Gotham Pro Light" w:cs="Gotham Pro Light"/>
          <w:noProof/>
          <w:sz w:val="20"/>
          <w:szCs w:val="20"/>
          <w:u w:val="none"/>
          <w:lang w:val="ru-RU" w:eastAsia="ru-RU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28419335" wp14:editId="76B9250D">
                <wp:simplePos x="0" y="0"/>
                <wp:positionH relativeFrom="page">
                  <wp:posOffset>448310</wp:posOffset>
                </wp:positionH>
                <wp:positionV relativeFrom="paragraph">
                  <wp:posOffset>186359</wp:posOffset>
                </wp:positionV>
                <wp:extent cx="190500" cy="190500"/>
                <wp:effectExtent l="0" t="0" r="19050" b="19050"/>
                <wp:wrapNone/>
                <wp:docPr id="8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5.3pt;margin-top:14.65pt;width:15pt;height:15pt;z-index:2520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" filled="f" strokecolor="#77787b" strokeweight="1pt">
                <w10:wrap anchorx="page"/>
              </v:rect>
            </w:pict>
          </mc:Fallback>
        </mc:AlternateContent>
      </w:r>
      <w:r w:rsidRPr="007A57BD">
        <w:rPr>
          <w:rFonts w:ascii="Gotham Pro Light" w:hAnsi="Gotham Pro Light" w:cs="Gotham Pro Light"/>
          <w:noProof/>
          <w:sz w:val="20"/>
          <w:szCs w:val="20"/>
          <w:u w:val="none"/>
          <w:lang w:val="ru-RU" w:eastAsia="ru-RU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37CF6AE5" wp14:editId="2B44A0BE">
                <wp:simplePos x="0" y="0"/>
                <wp:positionH relativeFrom="page">
                  <wp:posOffset>4314190</wp:posOffset>
                </wp:positionH>
                <wp:positionV relativeFrom="paragraph">
                  <wp:posOffset>176199</wp:posOffset>
                </wp:positionV>
                <wp:extent cx="190500" cy="190500"/>
                <wp:effectExtent l="0" t="0" r="19050" b="19050"/>
                <wp:wrapNone/>
                <wp:docPr id="9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39.7pt;margin-top:13.85pt;width:15pt;height:15pt;z-index:2521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" filled="f" strokecolor="#77787b" strokeweight="1pt">
                <w10:wrap anchorx="page"/>
              </v:rect>
            </w:pict>
          </mc:Fallback>
        </mc:AlternateContent>
      </w:r>
      <w:r w:rsidR="007A57BD" w:rsidRPr="007A57BD">
        <w:rPr>
          <w:rFonts w:ascii="Gotham Pro Light" w:hAnsi="Gotham Pro Light" w:cs="Gotham Pro Light"/>
          <w:sz w:val="20"/>
          <w:szCs w:val="20"/>
          <w:u w:val="none"/>
          <w:lang w:val="ru-RU"/>
        </w:rPr>
        <w:t xml:space="preserve">В том числе:   </w:t>
      </w:r>
      <w:r w:rsidR="007A57BD">
        <w:rPr>
          <w:rFonts w:ascii="Gotham Pro Light" w:hAnsi="Gotham Pro Light" w:cs="Gotham Pro Light"/>
          <w:color w:val="231F20"/>
          <w:u w:val="none"/>
          <w:lang w:val="ru-RU"/>
        </w:rPr>
        <w:t xml:space="preserve">     </w:t>
      </w:r>
    </w:p>
    <w:p w:rsidR="007A57BD" w:rsidRPr="007A57BD" w:rsidRDefault="00BE76A8" w:rsidP="00BE76A8">
      <w:pPr>
        <w:pStyle w:val="a3"/>
        <w:tabs>
          <w:tab w:val="left" w:pos="10529"/>
        </w:tabs>
        <w:spacing w:line="600" w:lineRule="auto"/>
        <w:ind w:left="709" w:right="78"/>
        <w:jc w:val="both"/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</w:pPr>
      <w:r w:rsidRPr="007A57BD">
        <w:rPr>
          <w:rFonts w:ascii="Gotham Pro Light" w:hAnsi="Gotham Pro Light" w:cs="Gotham Pro Light"/>
          <w:noProof/>
          <w:sz w:val="20"/>
          <w:szCs w:val="20"/>
          <w:u w:val="none"/>
          <w:lang w:val="ru-RU" w:eastAsia="ru-RU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02D772CB" wp14:editId="1E5B7A17">
                <wp:simplePos x="0" y="0"/>
                <wp:positionH relativeFrom="page">
                  <wp:posOffset>515951</wp:posOffset>
                </wp:positionH>
                <wp:positionV relativeFrom="paragraph">
                  <wp:posOffset>316230</wp:posOffset>
                </wp:positionV>
                <wp:extent cx="190500" cy="190500"/>
                <wp:effectExtent l="0" t="0" r="19050" b="19050"/>
                <wp:wrapNone/>
                <wp:docPr id="8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40.65pt;margin-top:24.9pt;width:15pt;height:15pt;z-index:2520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" filled="f" strokecolor="#77787b" strokeweight="1pt">
                <w10:wrap anchorx="page"/>
              </v:rect>
            </w:pict>
          </mc:Fallback>
        </mc:AlternateContent>
      </w:r>
      <w:r w:rsidRPr="007A57BD">
        <w:rPr>
          <w:rFonts w:ascii="Gotham Pro Light" w:hAnsi="Gotham Pro Light" w:cs="Gotham Pro Light"/>
          <w:noProof/>
          <w:sz w:val="20"/>
          <w:szCs w:val="20"/>
          <w:u w:val="none"/>
          <w:lang w:val="ru-RU" w:eastAsia="ru-RU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36677B82" wp14:editId="3AF9E8B8">
                <wp:simplePos x="0" y="0"/>
                <wp:positionH relativeFrom="page">
                  <wp:posOffset>2384756</wp:posOffset>
                </wp:positionH>
                <wp:positionV relativeFrom="paragraph">
                  <wp:posOffset>304800</wp:posOffset>
                </wp:positionV>
                <wp:extent cx="190500" cy="190500"/>
                <wp:effectExtent l="0" t="0" r="19050" b="19050"/>
                <wp:wrapNone/>
                <wp:docPr id="8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87.8pt;margin-top:24pt;width:15pt;height:15pt;z-index:2521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" filled="f" strokecolor="#77787b" strokeweight="1pt">
                <w10:wrap anchorx="page"/>
              </v:rect>
            </w:pict>
          </mc:Fallback>
        </mc:AlternateContent>
      </w:r>
      <w:r w:rsidRPr="007A57BD">
        <w:rPr>
          <w:rFonts w:ascii="Gotham Pro Light" w:hAnsi="Gotham Pro Light" w:cs="Gotham Pro Light"/>
          <w:noProof/>
          <w:sz w:val="20"/>
          <w:szCs w:val="20"/>
          <w:u w:val="none"/>
          <w:lang w:val="ru-RU" w:eastAsia="ru-RU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2061A10E" wp14:editId="5C6C5121">
                <wp:simplePos x="0" y="0"/>
                <wp:positionH relativeFrom="page">
                  <wp:posOffset>4524706</wp:posOffset>
                </wp:positionH>
                <wp:positionV relativeFrom="paragraph">
                  <wp:posOffset>295910</wp:posOffset>
                </wp:positionV>
                <wp:extent cx="190500" cy="190500"/>
                <wp:effectExtent l="0" t="0" r="19050" b="19050"/>
                <wp:wrapNone/>
                <wp:docPr id="9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56.3pt;margin-top:23.3pt;width:15pt;height:15pt;z-index:2521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" filled="f" strokecolor="#77787b" strokeweight="1pt">
                <w10:wrap anchorx="page"/>
              </v:rect>
            </w:pict>
          </mc:Fallback>
        </mc:AlternateContent>
      </w:r>
      <w:proofErr w:type="gramStart"/>
      <w:r w:rsidR="007A57BD" w:rsidRP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>дешевые цены</w:t>
      </w:r>
      <w:proofErr w:type="gramEnd"/>
      <w:r w:rsid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 </w:t>
      </w:r>
      <w:r w:rsidR="007A57BD" w:rsidRP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                 </w:t>
      </w:r>
      <w:r w:rsid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    </w:t>
      </w:r>
      <w:r w:rsidR="007A57BD" w:rsidRP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большой опыт работы         </w:t>
      </w:r>
      <w:r w:rsid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   </w:t>
      </w:r>
      <w:r w:rsidR="007A57BD" w:rsidRP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     безопасные для здоровья материалы </w:t>
      </w:r>
    </w:p>
    <w:p w:rsidR="007A57BD" w:rsidRPr="007A57BD" w:rsidRDefault="00BE76A8" w:rsidP="00BE76A8">
      <w:pPr>
        <w:pStyle w:val="a3"/>
        <w:tabs>
          <w:tab w:val="left" w:pos="10529"/>
        </w:tabs>
        <w:spacing w:line="600" w:lineRule="auto"/>
        <w:ind w:left="709" w:right="78"/>
        <w:jc w:val="both"/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</w:pPr>
      <w:r w:rsidRPr="007A57BD">
        <w:rPr>
          <w:rFonts w:ascii="Gotham Pro Light" w:hAnsi="Gotham Pro Light" w:cs="Gotham Pro Light"/>
          <w:b/>
          <w:noProof/>
          <w:sz w:val="20"/>
          <w:szCs w:val="20"/>
          <w:u w:val="none"/>
          <w:lang w:val="ru-RU" w:eastAsia="ru-RU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42713DEC" wp14:editId="0D6165E6">
                <wp:simplePos x="0" y="0"/>
                <wp:positionH relativeFrom="page">
                  <wp:posOffset>585801</wp:posOffset>
                </wp:positionH>
                <wp:positionV relativeFrom="paragraph">
                  <wp:posOffset>309880</wp:posOffset>
                </wp:positionV>
                <wp:extent cx="190500" cy="190500"/>
                <wp:effectExtent l="0" t="0" r="19050" b="19050"/>
                <wp:wrapNone/>
                <wp:docPr id="8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46.15pt;margin-top:24.4pt;width:15pt;height:15pt;z-index:2520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" filled="f" strokecolor="#77787b" strokeweight="1pt">
                <w10:wrap anchorx="page"/>
              </v:rect>
            </w:pict>
          </mc:Fallback>
        </mc:AlternateContent>
      </w:r>
      <w:r w:rsidR="00AB23CA" w:rsidRPr="007A57BD">
        <w:rPr>
          <w:rFonts w:ascii="Gotham Pro Light" w:hAnsi="Gotham Pro Light" w:cs="Gotham Pro Light"/>
          <w:b/>
          <w:noProof/>
          <w:sz w:val="20"/>
          <w:szCs w:val="20"/>
          <w:u w:val="none"/>
          <w:lang w:val="ru-RU" w:eastAsia="ru-RU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6C8ECFE4" wp14:editId="3DCA4588">
                <wp:simplePos x="0" y="0"/>
                <wp:positionH relativeFrom="page">
                  <wp:posOffset>2582876</wp:posOffset>
                </wp:positionH>
                <wp:positionV relativeFrom="paragraph">
                  <wp:posOffset>308610</wp:posOffset>
                </wp:positionV>
                <wp:extent cx="190500" cy="190500"/>
                <wp:effectExtent l="0" t="0" r="19050" b="19050"/>
                <wp:wrapNone/>
                <wp:docPr id="8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03.4pt;margin-top:24.3pt;width:15pt;height:15pt;z-index:2521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" filled="f" strokecolor="#77787b" strokeweight="1pt">
                <w10:wrap anchorx="page"/>
              </v:rect>
            </w:pict>
          </mc:Fallback>
        </mc:AlternateContent>
      </w:r>
      <w:r w:rsidR="007A57BD" w:rsidRP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бесплатная доставка          </w:t>
      </w:r>
      <w:r w:rsidR="00AB23CA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 </w:t>
      </w:r>
      <w:r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 </w:t>
      </w:r>
      <w:r w:rsidR="007A57BD" w:rsidRP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круглосуточная доставка        </w:t>
      </w:r>
      <w:r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     </w:t>
      </w:r>
      <w:proofErr w:type="spellStart"/>
      <w:proofErr w:type="gramStart"/>
      <w:r w:rsidR="007A57BD" w:rsidRP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>доставка</w:t>
      </w:r>
      <w:proofErr w:type="spellEnd"/>
      <w:proofErr w:type="gramEnd"/>
      <w:r w:rsidR="007A57BD" w:rsidRP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 во все регионы России</w:t>
      </w:r>
    </w:p>
    <w:p w:rsidR="007A57BD" w:rsidRPr="007A57BD" w:rsidRDefault="00BE76A8" w:rsidP="00BE76A8">
      <w:pPr>
        <w:pStyle w:val="a3"/>
        <w:tabs>
          <w:tab w:val="left" w:pos="10529"/>
        </w:tabs>
        <w:spacing w:line="600" w:lineRule="auto"/>
        <w:ind w:left="709" w:right="78"/>
        <w:jc w:val="both"/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</w:pPr>
      <w:r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  </w:t>
      </w:r>
      <w:r w:rsidR="007A57BD" w:rsidRP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>новейшее оборудование</w:t>
      </w:r>
      <w:r w:rsidR="007A57BD" w:rsidRPr="007A57BD">
        <w:rPr>
          <w:rFonts w:ascii="Gotham Pro Light" w:hAnsi="Gotham Pro Light" w:cs="Gotham Pro Light"/>
          <w:b/>
          <w:noProof/>
          <w:sz w:val="20"/>
          <w:szCs w:val="20"/>
          <w:u w:val="none"/>
          <w:lang w:val="ru-RU" w:eastAsia="ru-RU"/>
        </w:rPr>
        <w:t xml:space="preserve"> </w:t>
      </w:r>
      <w:r w:rsidR="007A57BD" w:rsidRP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   </w:t>
      </w:r>
      <w:r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 xml:space="preserve">     </w:t>
      </w:r>
      <w:r w:rsidR="007A57BD" w:rsidRPr="007A57BD">
        <w:rPr>
          <w:rFonts w:ascii="Gotham Pro Light" w:hAnsi="Gotham Pro Light" w:cs="Gotham Pro Light"/>
          <w:color w:val="231F20"/>
          <w:sz w:val="20"/>
          <w:szCs w:val="20"/>
          <w:u w:val="none"/>
          <w:lang w:val="ru-RU"/>
        </w:rPr>
        <w:t>товар всегда в наличии</w:t>
      </w:r>
    </w:p>
    <w:p w:rsidR="00826EDE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826EDE">
        <w:rPr>
          <w:rFonts w:ascii="Gotham Pro Light" w:hAnsi="Gotham Pro Light" w:cs="Gotham Pro Light"/>
          <w:sz w:val="20"/>
          <w:szCs w:val="20"/>
          <w:u w:val="none"/>
          <w:lang w:val="ru-RU"/>
        </w:rPr>
        <w:t xml:space="preserve">Приоритетные </w:t>
      </w:r>
      <w:proofErr w:type="gramStart"/>
      <w:r w:rsidRPr="00826EDE">
        <w:rPr>
          <w:rFonts w:ascii="Gotham Pro Light" w:hAnsi="Gotham Pro Light" w:cs="Gotham Pro Light"/>
          <w:sz w:val="20"/>
          <w:szCs w:val="20"/>
          <w:u w:val="none"/>
          <w:lang w:val="ru-RU"/>
        </w:rPr>
        <w:t>товары</w:t>
      </w:r>
      <w:proofErr w:type="gramEnd"/>
      <w:r w:rsidRPr="00826EDE">
        <w:rPr>
          <w:rFonts w:ascii="Gotham Pro Light" w:hAnsi="Gotham Pro Light" w:cs="Gotham Pro Light"/>
          <w:sz w:val="20"/>
          <w:szCs w:val="20"/>
          <w:u w:val="none"/>
          <w:lang w:val="ru-RU"/>
        </w:rPr>
        <w:t>/оказываемые услуги</w:t>
      </w:r>
      <w:r>
        <w:rPr>
          <w:rFonts w:ascii="Gotham Pro Light" w:hAnsi="Gotham Pro Light" w:cs="Gotham Pro Light"/>
          <w:sz w:val="20"/>
          <w:szCs w:val="20"/>
          <w:u w:val="none"/>
          <w:lang w:val="ru-RU"/>
        </w:rPr>
        <w:t>:</w:t>
      </w:r>
      <w:r w:rsidRPr="00826EDE">
        <w:rPr>
          <w:rFonts w:ascii="Gotham Pro Light" w:hAnsi="Gotham Pro Light" w:cs="Gotham Pro Light"/>
          <w:sz w:val="20"/>
          <w:szCs w:val="20"/>
          <w:lang w:val="ru-RU"/>
        </w:rPr>
        <w:t xml:space="preserve">        </w:t>
      </w:r>
      <w:r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</w:t>
      </w:r>
      <w:r w:rsidRPr="00826EDE"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</w:t>
      </w:r>
    </w:p>
    <w:p w:rsidR="00826EDE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color w:val="231F20"/>
          <w:w w:val="4"/>
          <w:sz w:val="20"/>
          <w:szCs w:val="20"/>
          <w:u w:val="none"/>
          <w:lang w:val="ru-RU"/>
        </w:rPr>
      </w:pPr>
      <w:r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826EDE">
        <w:rPr>
          <w:rFonts w:ascii="Gotham Pro Light" w:hAnsi="Gotham Pro Light" w:cs="Gotham Pro Light"/>
          <w:color w:val="231F20"/>
          <w:w w:val="4"/>
          <w:sz w:val="20"/>
          <w:szCs w:val="20"/>
          <w:u w:val="none"/>
          <w:lang w:val="ru-RU"/>
        </w:rPr>
        <w:t xml:space="preserve">       </w:t>
      </w:r>
    </w:p>
    <w:p w:rsidR="00826EDE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26EDE" w:rsidRDefault="00826EDE" w:rsidP="00AB23CA">
      <w:pPr>
        <w:spacing w:line="360" w:lineRule="auto"/>
        <w:ind w:left="284" w:right="78"/>
        <w:jc w:val="both"/>
        <w:rPr>
          <w:rFonts w:ascii="Gotham Pro Light" w:hAnsi="Gotham Pro Light" w:cs="Gotham Pro Light"/>
          <w:sz w:val="20"/>
          <w:szCs w:val="20"/>
          <w:lang w:val="ru-RU"/>
        </w:rPr>
      </w:pPr>
      <w:r w:rsidRPr="00826EDE">
        <w:rPr>
          <w:rFonts w:ascii="Gotham Pro Light" w:hAnsi="Gotham Pro Light" w:cs="Gotham Pro Light"/>
          <w:sz w:val="20"/>
          <w:szCs w:val="20"/>
          <w:lang w:val="ru-RU"/>
        </w:rPr>
        <w:t>Уровень цен на товары/услуги в сравнении с конкурентами</w:t>
      </w:r>
      <w:r>
        <w:rPr>
          <w:rFonts w:ascii="Gotham Pro Light" w:hAnsi="Gotham Pro Light" w:cs="Gotham Pro Light"/>
          <w:sz w:val="20"/>
          <w:szCs w:val="20"/>
          <w:lang w:val="ru-RU"/>
        </w:rPr>
        <w:t>:</w:t>
      </w:r>
    </w:p>
    <w:p w:rsidR="00826EDE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26EDE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150CA" w:rsidRDefault="007150CA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7A57BD">
        <w:rPr>
          <w:rFonts w:ascii="Gotham Pro Light" w:hAnsi="Gotham Pro Light" w:cs="Gotham Pro Light"/>
          <w:sz w:val="20"/>
          <w:szCs w:val="20"/>
          <w:u w:val="none"/>
          <w:lang w:val="ru-RU"/>
        </w:rPr>
        <w:t>Приблизительный средний чек</w:t>
      </w:r>
      <w:r>
        <w:rPr>
          <w:rFonts w:ascii="Gotham Pro Light" w:hAnsi="Gotham Pro Light" w:cs="Gotham Pro Light"/>
          <w:sz w:val="20"/>
          <w:szCs w:val="20"/>
          <w:u w:val="none"/>
          <w:lang w:val="ru-RU"/>
        </w:rPr>
        <w:t>:</w:t>
      </w:r>
      <w:r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7A57BD" w:rsidRDefault="007A57BD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7A57BD">
        <w:rPr>
          <w:rFonts w:ascii="Gotham Pro Light" w:hAnsi="Gotham Pro Light" w:cs="Gotham Pro Light"/>
          <w:sz w:val="20"/>
          <w:szCs w:val="20"/>
          <w:u w:val="none"/>
          <w:lang w:val="ru-RU"/>
        </w:rPr>
        <w:t>Кого вы видите конкурентами, их сайты (в том числе, с кем вас сравнивают ваши потенциальные клиенты)</w:t>
      </w:r>
      <w:r>
        <w:rPr>
          <w:rFonts w:ascii="Gotham Pro Light" w:hAnsi="Gotham Pro Light" w:cs="Gotham Pro Light"/>
          <w:sz w:val="20"/>
          <w:szCs w:val="20"/>
          <w:lang w:val="ru-RU"/>
        </w:rPr>
        <w:t xml:space="preserve">:                                                                                                                                                            </w:t>
      </w:r>
    </w:p>
    <w:p w:rsidR="00826EDE" w:rsidRDefault="00E95DCF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>
        <w:rPr>
          <w:rFonts w:ascii="Gotham Pro Light" w:hAnsi="Gotham Pro Light" w:cs="Gotham Pro Light"/>
          <w:noProof/>
          <w:color w:val="231F20"/>
          <w:lang w:val="ru-RU" w:eastAsia="ru-RU"/>
        </w:rPr>
        <w:drawing>
          <wp:anchor distT="0" distB="0" distL="114300" distR="114300" simplePos="0" relativeHeight="252133888" behindDoc="1" locked="0" layoutInCell="1" allowOverlap="1" wp14:anchorId="5D60D5CA" wp14:editId="66F68BAF">
            <wp:simplePos x="0" y="0"/>
            <wp:positionH relativeFrom="column">
              <wp:posOffset>2573986</wp:posOffset>
            </wp:positionH>
            <wp:positionV relativeFrom="paragraph">
              <wp:posOffset>119380</wp:posOffset>
            </wp:positionV>
            <wp:extent cx="4279900" cy="2910205"/>
            <wp:effectExtent l="0" t="0" r="6350" b="4445"/>
            <wp:wrapNone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51"/>
                    <a:stretch/>
                  </pic:blipFill>
                  <pic:spPr bwMode="auto">
                    <a:xfrm>
                      <a:off x="0" y="0"/>
                      <a:ext cx="4279900" cy="29102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DE"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26EDE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26EDE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26EDE" w:rsidRDefault="00826EDE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>
        <w:rPr>
          <w:rFonts w:ascii="Gotham Pro Light" w:hAnsi="Gotham Pro Light" w:cs="Gotham Pro Light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26EDE" w:rsidRDefault="00826EDE" w:rsidP="00AB23CA">
      <w:pPr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u w:val="single"/>
          <w:lang w:val="ru-RU"/>
        </w:rPr>
      </w:pPr>
      <w:r>
        <w:rPr>
          <w:rFonts w:ascii="Gotham Pro Light" w:hAnsi="Gotham Pro Light" w:cs="Gotham Pro Light"/>
          <w:sz w:val="20"/>
          <w:szCs w:val="20"/>
          <w:lang w:val="ru-RU"/>
        </w:rPr>
        <w:br w:type="page"/>
      </w:r>
    </w:p>
    <w:p w:rsidR="00B75B13" w:rsidRDefault="00B75B13" w:rsidP="00AB23CA">
      <w:pPr>
        <w:pStyle w:val="1"/>
        <w:spacing w:before="0" w:line="360" w:lineRule="auto"/>
        <w:ind w:left="284" w:right="78"/>
        <w:rPr>
          <w:rFonts w:ascii="Gotham Pro Medium" w:hAnsi="Gotham Pro Medium" w:cs="Gotham Pro Medium"/>
          <w:b w:val="0"/>
          <w:bCs w:val="0"/>
          <w:color w:val="FF0000"/>
          <w:sz w:val="20"/>
          <w:szCs w:val="20"/>
          <w:u w:color="000000"/>
          <w:lang w:val="ru-RU"/>
        </w:rPr>
      </w:pPr>
      <w:r w:rsidRPr="00E47426">
        <w:rPr>
          <w:rFonts w:ascii="Gotham Pro Light" w:hAnsi="Gotham Pro Light" w:cs="Gotham Pro Light"/>
          <w:noProof/>
          <w:color w:val="FF000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844096" behindDoc="1" locked="0" layoutInCell="1" allowOverlap="1" wp14:anchorId="3344A8DF" wp14:editId="6C0F3013">
                <wp:simplePos x="0" y="0"/>
                <wp:positionH relativeFrom="column">
                  <wp:posOffset>-294005</wp:posOffset>
                </wp:positionH>
                <wp:positionV relativeFrom="paragraph">
                  <wp:posOffset>-380365</wp:posOffset>
                </wp:positionV>
                <wp:extent cx="7507605" cy="10615295"/>
                <wp:effectExtent l="38100" t="38100" r="36195" b="33655"/>
                <wp:wrapNone/>
                <wp:docPr id="2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7605" cy="106152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76200" cmpd="sng">
                          <a:solidFill>
                            <a:srgbClr val="18181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-23.15pt;margin-top:-29.95pt;width:591.15pt;height:835.85pt;z-index:-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" fillcolor="#404040 [2429]" strokecolor="#18181b" strokeweight="6pt"/>
            </w:pict>
          </mc:Fallback>
        </mc:AlternateContent>
      </w:r>
      <w:r w:rsidRPr="00E47426">
        <w:rPr>
          <w:rFonts w:ascii="Gotham Pro Light" w:hAnsi="Gotham Pro Light" w:cs="Gotham Pro Light"/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 wp14:anchorId="1DB44A88" wp14:editId="289C002D">
                <wp:simplePos x="0" y="0"/>
                <wp:positionH relativeFrom="column">
                  <wp:posOffset>-22860</wp:posOffset>
                </wp:positionH>
                <wp:positionV relativeFrom="paragraph">
                  <wp:posOffset>-82246</wp:posOffset>
                </wp:positionV>
                <wp:extent cx="6925945" cy="10042525"/>
                <wp:effectExtent l="0" t="0" r="8255" b="0"/>
                <wp:wrapNone/>
                <wp:docPr id="2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1004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-1.8pt;margin-top:-6.5pt;width:545.35pt;height:790.75pt;z-index:-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lgfgIAAAAF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" stroked="f"/>
            </w:pict>
          </mc:Fallback>
        </mc:AlternateContent>
      </w:r>
      <w:r w:rsidRPr="00B75B13">
        <w:rPr>
          <w:rFonts w:ascii="Gotham Pro Medium" w:hAnsi="Gotham Pro Medium" w:cs="Gotham Pro Medium"/>
          <w:b w:val="0"/>
          <w:bCs w:val="0"/>
          <w:color w:val="FF0000"/>
          <w:sz w:val="20"/>
          <w:szCs w:val="20"/>
          <w:u w:color="000000"/>
          <w:lang w:val="ru-RU"/>
        </w:rPr>
        <w:t>О целевой аудитории</w:t>
      </w:r>
      <w:r>
        <w:rPr>
          <w:rFonts w:ascii="Gotham Pro Medium" w:hAnsi="Gotham Pro Medium" w:cs="Gotham Pro Medium"/>
          <w:b w:val="0"/>
          <w:bCs w:val="0"/>
          <w:color w:val="FF0000"/>
          <w:sz w:val="20"/>
          <w:szCs w:val="20"/>
          <w:u w:color="000000"/>
          <w:lang w:val="ru-RU"/>
        </w:rPr>
        <w:t>.</w:t>
      </w:r>
    </w:p>
    <w:p w:rsidR="00B75B13" w:rsidRP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</w:pPr>
      <w:r w:rsidRPr="00B75B13"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  <w:t xml:space="preserve">География клиентов: </w:t>
      </w:r>
    </w:p>
    <w:p w:rsid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sz w:val="20"/>
          <w:szCs w:val="20"/>
          <w:u w:val="single"/>
          <w:lang w:val="ru-RU"/>
        </w:rPr>
      </w:pPr>
      <w:r w:rsidRPr="00B75B13"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B75B13" w:rsidRP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b w:val="0"/>
          <w:bCs w:val="0"/>
          <w:sz w:val="20"/>
          <w:szCs w:val="20"/>
          <w:u w:val="single"/>
          <w:lang w:val="ru-RU"/>
        </w:rPr>
      </w:pP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 w:rsidRPr="00B75B13"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           </w:t>
      </w:r>
      <w:r w:rsidRPr="00B75B13">
        <w:rPr>
          <w:rFonts w:ascii="Gotham Pro Light" w:hAnsi="Gotham Pro Light" w:cs="Gotham Pro Light"/>
          <w:color w:val="231F20"/>
          <w:w w:val="4"/>
          <w:sz w:val="20"/>
          <w:szCs w:val="20"/>
          <w:u w:val="single"/>
          <w:lang w:val="ru-RU"/>
        </w:rPr>
        <w:t xml:space="preserve">   </w:t>
      </w:r>
      <w:r w:rsidRPr="00B75B13">
        <w:rPr>
          <w:rFonts w:ascii="Gotham Pro Light" w:hAnsi="Gotham Pro Light" w:cs="Gotham Pro Light"/>
          <w:b w:val="0"/>
          <w:bCs w:val="0"/>
          <w:sz w:val="20"/>
          <w:szCs w:val="20"/>
          <w:u w:val="single"/>
          <w:lang w:val="ru-RU"/>
        </w:rPr>
        <w:t xml:space="preserve"> </w:t>
      </w:r>
    </w:p>
    <w:p w:rsidR="00B75B13" w:rsidRDefault="00BE76A8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</w:pPr>
      <w:r w:rsidRPr="009C6B74">
        <w:rPr>
          <w:rFonts w:ascii="Gotham Pro Medium" w:hAnsi="Gotham Pro Medium" w:cs="Gotham Pro Medium"/>
          <w:b w:val="0"/>
          <w:bCs w:val="0"/>
          <w:noProof/>
          <w:color w:val="FF0000"/>
          <w:sz w:val="20"/>
          <w:szCs w:val="2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5E36BFC3" wp14:editId="75678017">
                <wp:simplePos x="0" y="0"/>
                <wp:positionH relativeFrom="page">
                  <wp:posOffset>471805</wp:posOffset>
                </wp:positionH>
                <wp:positionV relativeFrom="paragraph">
                  <wp:posOffset>178435</wp:posOffset>
                </wp:positionV>
                <wp:extent cx="190500" cy="190500"/>
                <wp:effectExtent l="0" t="0" r="19050" b="19050"/>
                <wp:wrapNone/>
                <wp:docPr id="9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7.15pt;margin-top:14.05pt;width:15pt;height:15pt;z-index:2521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" filled="f" strokecolor="#77787b" strokeweight="1pt">
                <w10:wrap anchorx="page"/>
              </v:rect>
            </w:pict>
          </mc:Fallback>
        </mc:AlternateContent>
      </w:r>
      <w:r w:rsidRPr="009C6B74">
        <w:rPr>
          <w:rFonts w:ascii="Gotham Pro Medium" w:hAnsi="Gotham Pro Medium" w:cs="Gotham Pro Medium"/>
          <w:b w:val="0"/>
          <w:bCs w:val="0"/>
          <w:noProof/>
          <w:color w:val="FF0000"/>
          <w:sz w:val="20"/>
          <w:szCs w:val="2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7C8BD624" wp14:editId="1BA32E5F">
                <wp:simplePos x="0" y="0"/>
                <wp:positionH relativeFrom="page">
                  <wp:posOffset>3644569</wp:posOffset>
                </wp:positionH>
                <wp:positionV relativeFrom="paragraph">
                  <wp:posOffset>178435</wp:posOffset>
                </wp:positionV>
                <wp:extent cx="190500" cy="190500"/>
                <wp:effectExtent l="0" t="0" r="19050" b="19050"/>
                <wp:wrapNone/>
                <wp:docPr id="9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6.95pt;margin-top:14.05pt;width:15pt;height:15pt;z-index:2521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" filled="f" strokecolor="#77787b" strokeweight="1pt">
                <w10:wrap anchorx="page"/>
              </v:rect>
            </w:pict>
          </mc:Fallback>
        </mc:AlternateContent>
      </w:r>
      <w:r w:rsidR="00B75B13" w:rsidRPr="00B75B13"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  <w:t>Тип клиентов:</w:t>
      </w:r>
      <w:r w:rsidR="00AB23CA"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  <w:t xml:space="preserve">  </w:t>
      </w:r>
    </w:p>
    <w:p w:rsidR="00AB23CA" w:rsidRPr="00AB23CA" w:rsidRDefault="00AB23CA" w:rsidP="00AB23CA">
      <w:pPr>
        <w:widowControl/>
        <w:suppressAutoHyphens/>
        <w:autoSpaceDE/>
        <w:autoSpaceDN/>
        <w:snapToGrid w:val="0"/>
        <w:spacing w:line="360" w:lineRule="auto"/>
        <w:ind w:left="284" w:right="78" w:firstLine="360"/>
        <w:jc w:val="both"/>
        <w:rPr>
          <w:rFonts w:ascii="Gotham Pro Light" w:hAnsi="Gotham Pro Light" w:cs="Gotham Pro Light"/>
          <w:color w:val="000000"/>
          <w:sz w:val="20"/>
          <w:szCs w:val="20"/>
          <w:lang w:val="ru-RU"/>
        </w:rPr>
      </w:pPr>
      <w:r w:rsidRPr="00BE76A8">
        <w:rPr>
          <w:rFonts w:ascii="Gotham Pro Light" w:hAnsi="Gotham Pro Light" w:cs="Gotham Pro Light"/>
          <w:b/>
          <w:color w:val="000000"/>
          <w:sz w:val="20"/>
          <w:szCs w:val="20"/>
        </w:rPr>
        <w:t>B</w:t>
      </w:r>
      <w:r w:rsidRPr="00BE76A8">
        <w:rPr>
          <w:rFonts w:ascii="Gotham Pro Light" w:hAnsi="Gotham Pro Light" w:cs="Gotham Pro Light"/>
          <w:b/>
          <w:color w:val="000000"/>
          <w:sz w:val="20"/>
          <w:szCs w:val="20"/>
          <w:lang w:val="ru-RU"/>
        </w:rPr>
        <w:t>2</w:t>
      </w:r>
      <w:r w:rsidRPr="00BE76A8">
        <w:rPr>
          <w:rFonts w:ascii="Gotham Pro Light" w:hAnsi="Gotham Pro Light" w:cs="Gotham Pro Light"/>
          <w:b/>
          <w:color w:val="000000"/>
          <w:sz w:val="20"/>
          <w:szCs w:val="20"/>
        </w:rPr>
        <w:t>B</w:t>
      </w:r>
      <w:r w:rsidRPr="00AB23CA">
        <w:rPr>
          <w:rFonts w:ascii="Gotham Pro Light" w:hAnsi="Gotham Pro Light" w:cs="Gotham Pro Light"/>
          <w:color w:val="000000"/>
          <w:sz w:val="20"/>
          <w:szCs w:val="20"/>
          <w:lang w:val="ru-RU"/>
        </w:rPr>
        <w:t xml:space="preserve"> (бизнес, </w:t>
      </w:r>
      <w:proofErr w:type="spellStart"/>
      <w:r w:rsidRPr="00AB23CA">
        <w:rPr>
          <w:rFonts w:ascii="Gotham Pro Light" w:hAnsi="Gotham Pro Light" w:cs="Gotham Pro Light"/>
          <w:color w:val="000000"/>
          <w:sz w:val="20"/>
          <w:szCs w:val="20"/>
          <w:lang w:val="ru-RU"/>
        </w:rPr>
        <w:t>юр.лица</w:t>
      </w:r>
      <w:proofErr w:type="spellEnd"/>
      <w:r w:rsidRPr="00AB23CA">
        <w:rPr>
          <w:rFonts w:ascii="Gotham Pro Light" w:hAnsi="Gotham Pro Light" w:cs="Gotham Pro Light"/>
          <w:color w:val="000000"/>
          <w:sz w:val="20"/>
          <w:szCs w:val="20"/>
          <w:lang w:val="ru-RU"/>
        </w:rPr>
        <w:t>)</w:t>
      </w:r>
      <w:r w:rsidR="00BE76A8">
        <w:rPr>
          <w:rFonts w:ascii="Gotham Pro Light" w:hAnsi="Gotham Pro Light" w:cs="Gotham Pro Light"/>
          <w:color w:val="000000"/>
          <w:sz w:val="20"/>
          <w:szCs w:val="20"/>
          <w:lang w:val="ru-RU"/>
        </w:rPr>
        <w:tab/>
      </w:r>
      <w:r w:rsidR="00BE76A8">
        <w:rPr>
          <w:rFonts w:ascii="Gotham Pro Light" w:hAnsi="Gotham Pro Light" w:cs="Gotham Pro Light"/>
          <w:color w:val="000000"/>
          <w:sz w:val="20"/>
          <w:szCs w:val="20"/>
          <w:lang w:val="ru-RU"/>
        </w:rPr>
        <w:tab/>
      </w:r>
      <w:r w:rsidR="00BE76A8">
        <w:rPr>
          <w:rFonts w:ascii="Gotham Pro Light" w:hAnsi="Gotham Pro Light" w:cs="Gotham Pro Light"/>
          <w:color w:val="000000"/>
          <w:sz w:val="20"/>
          <w:szCs w:val="20"/>
          <w:lang w:val="ru-RU"/>
        </w:rPr>
        <w:tab/>
        <w:t xml:space="preserve">          </w:t>
      </w:r>
      <w:r w:rsidRPr="00BE76A8">
        <w:rPr>
          <w:rFonts w:ascii="Gotham Pro Light" w:hAnsi="Gotham Pro Light" w:cs="Gotham Pro Light"/>
          <w:b/>
          <w:color w:val="000000"/>
          <w:sz w:val="20"/>
          <w:szCs w:val="20"/>
          <w:lang w:val="ru-RU"/>
        </w:rPr>
        <w:t>В2С</w:t>
      </w:r>
      <w:r w:rsidRPr="00AB23CA">
        <w:rPr>
          <w:rFonts w:ascii="Gotham Pro Light" w:hAnsi="Gotham Pro Light" w:cs="Gotham Pro Light"/>
          <w:color w:val="000000"/>
          <w:sz w:val="20"/>
          <w:szCs w:val="20"/>
          <w:lang w:val="ru-RU"/>
        </w:rPr>
        <w:t xml:space="preserve"> (конечный потребитель)</w:t>
      </w:r>
    </w:p>
    <w:p w:rsid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</w:pPr>
      <w:r w:rsidRPr="00B75B13"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  <w:t>Признаки клиентов (фактическое описание существующих клиентов и их сегментов)</w:t>
      </w:r>
      <w:r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  <w:t>:</w:t>
      </w:r>
    </w:p>
    <w:p w:rsid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sz w:val="20"/>
          <w:szCs w:val="20"/>
          <w:u w:val="single"/>
          <w:lang w:val="ru-RU"/>
        </w:rPr>
      </w:pPr>
      <w:r w:rsidRPr="00B75B13"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B75B13" w:rsidRP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b w:val="0"/>
          <w:bCs w:val="0"/>
          <w:sz w:val="20"/>
          <w:szCs w:val="20"/>
          <w:u w:val="single"/>
          <w:lang w:val="ru-RU"/>
        </w:rPr>
      </w:pP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 w:rsidRPr="00B75B13"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           </w:t>
      </w:r>
      <w:r w:rsidRPr="00B75B13">
        <w:rPr>
          <w:rFonts w:ascii="Gotham Pro Light" w:hAnsi="Gotham Pro Light" w:cs="Gotham Pro Light"/>
          <w:color w:val="231F20"/>
          <w:w w:val="4"/>
          <w:sz w:val="20"/>
          <w:szCs w:val="20"/>
          <w:u w:val="single"/>
          <w:lang w:val="ru-RU"/>
        </w:rPr>
        <w:t xml:space="preserve">   </w:t>
      </w:r>
      <w:r w:rsidRPr="00B75B13">
        <w:rPr>
          <w:rFonts w:ascii="Gotham Pro Light" w:hAnsi="Gotham Pro Light" w:cs="Gotham Pro Light"/>
          <w:b w:val="0"/>
          <w:bCs w:val="0"/>
          <w:sz w:val="20"/>
          <w:szCs w:val="20"/>
          <w:u w:val="single"/>
          <w:lang w:val="ru-RU"/>
        </w:rPr>
        <w:t xml:space="preserve"> </w:t>
      </w:r>
    </w:p>
    <w:p w:rsidR="00B75B13" w:rsidRP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b w:val="0"/>
          <w:bCs w:val="0"/>
          <w:sz w:val="20"/>
          <w:szCs w:val="20"/>
          <w:u w:val="single"/>
          <w:lang w:val="ru-RU"/>
        </w:rPr>
      </w:pP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 w:rsidRPr="00B75B13"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           </w:t>
      </w:r>
      <w:r w:rsidRPr="00B75B13">
        <w:rPr>
          <w:rFonts w:ascii="Gotham Pro Light" w:hAnsi="Gotham Pro Light" w:cs="Gotham Pro Light"/>
          <w:color w:val="231F20"/>
          <w:w w:val="4"/>
          <w:sz w:val="20"/>
          <w:szCs w:val="20"/>
          <w:u w:val="single"/>
          <w:lang w:val="ru-RU"/>
        </w:rPr>
        <w:t xml:space="preserve">   </w:t>
      </w:r>
      <w:r w:rsidRPr="00B75B13">
        <w:rPr>
          <w:rFonts w:ascii="Gotham Pro Light" w:hAnsi="Gotham Pro Light" w:cs="Gotham Pro Light"/>
          <w:b w:val="0"/>
          <w:bCs w:val="0"/>
          <w:sz w:val="20"/>
          <w:szCs w:val="20"/>
          <w:u w:val="single"/>
          <w:lang w:val="ru-RU"/>
        </w:rPr>
        <w:t xml:space="preserve"> </w:t>
      </w:r>
    </w:p>
    <w:p w:rsid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</w:pPr>
      <w:r w:rsidRPr="00B75B13"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  <w:t>Потребности / проблемы клиентов, которые вы решаете</w:t>
      </w:r>
      <w:r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  <w:t>:</w:t>
      </w:r>
    </w:p>
    <w:p w:rsid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sz w:val="20"/>
          <w:szCs w:val="20"/>
          <w:u w:val="single"/>
          <w:lang w:val="ru-RU"/>
        </w:rPr>
      </w:pPr>
      <w:r w:rsidRPr="00B75B13"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B75B13" w:rsidRP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b w:val="0"/>
          <w:bCs w:val="0"/>
          <w:sz w:val="20"/>
          <w:szCs w:val="20"/>
          <w:u w:val="single"/>
          <w:lang w:val="ru-RU"/>
        </w:rPr>
      </w:pP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 w:rsidRPr="00B75B13"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           </w:t>
      </w:r>
      <w:r w:rsidRPr="00B75B13">
        <w:rPr>
          <w:rFonts w:ascii="Gotham Pro Light" w:hAnsi="Gotham Pro Light" w:cs="Gotham Pro Light"/>
          <w:color w:val="231F20"/>
          <w:w w:val="4"/>
          <w:sz w:val="20"/>
          <w:szCs w:val="20"/>
          <w:u w:val="single"/>
          <w:lang w:val="ru-RU"/>
        </w:rPr>
        <w:t xml:space="preserve">   </w:t>
      </w:r>
      <w:r w:rsidRPr="00B75B13">
        <w:rPr>
          <w:rFonts w:ascii="Gotham Pro Light" w:hAnsi="Gotham Pro Light" w:cs="Gotham Pro Light"/>
          <w:b w:val="0"/>
          <w:bCs w:val="0"/>
          <w:sz w:val="20"/>
          <w:szCs w:val="20"/>
          <w:u w:val="single"/>
          <w:lang w:val="ru-RU"/>
        </w:rPr>
        <w:t xml:space="preserve"> </w:t>
      </w:r>
    </w:p>
    <w:p w:rsid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sz w:val="20"/>
          <w:szCs w:val="20"/>
          <w:u w:val="single"/>
          <w:lang w:val="ru-RU"/>
        </w:rPr>
      </w:pPr>
      <w:r w:rsidRPr="00B75B13"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B75B13" w:rsidRP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</w:pPr>
      <w:proofErr w:type="gramStart"/>
      <w:r w:rsidRPr="00B75B13"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  <w:t>Опишите вашего идеального клиента и почему он является</w:t>
      </w:r>
      <w:proofErr w:type="gramEnd"/>
      <w:r w:rsidRPr="00B75B13"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  <w:t xml:space="preserve"> таковым</w:t>
      </w:r>
    </w:p>
    <w:p w:rsid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sz w:val="20"/>
          <w:szCs w:val="20"/>
          <w:u w:val="single"/>
          <w:lang w:val="ru-RU"/>
        </w:rPr>
      </w:pPr>
      <w:r w:rsidRPr="00B75B13"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B75B13" w:rsidRP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b w:val="0"/>
          <w:bCs w:val="0"/>
          <w:sz w:val="20"/>
          <w:szCs w:val="20"/>
          <w:u w:val="single"/>
          <w:lang w:val="ru-RU"/>
        </w:rPr>
      </w:pP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>
        <w:rPr>
          <w:rFonts w:ascii="Gotham Pro Light" w:hAnsi="Gotham Pro Light" w:cs="Gotham Pro Light"/>
          <w:b w:val="0"/>
          <w:sz w:val="20"/>
          <w:szCs w:val="20"/>
          <w:u w:val="single"/>
          <w:lang w:val="ru-RU"/>
        </w:rPr>
        <w:tab/>
      </w:r>
      <w:r w:rsidRPr="00B75B13"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           </w:t>
      </w:r>
      <w:r w:rsidRPr="00B75B13">
        <w:rPr>
          <w:rFonts w:ascii="Gotham Pro Light" w:hAnsi="Gotham Pro Light" w:cs="Gotham Pro Light"/>
          <w:color w:val="231F20"/>
          <w:w w:val="4"/>
          <w:sz w:val="20"/>
          <w:szCs w:val="20"/>
          <w:u w:val="single"/>
          <w:lang w:val="ru-RU"/>
        </w:rPr>
        <w:t xml:space="preserve">   </w:t>
      </w:r>
      <w:r w:rsidRPr="00B75B13">
        <w:rPr>
          <w:rFonts w:ascii="Gotham Pro Light" w:hAnsi="Gotham Pro Light" w:cs="Gotham Pro Light"/>
          <w:b w:val="0"/>
          <w:bCs w:val="0"/>
          <w:sz w:val="20"/>
          <w:szCs w:val="20"/>
          <w:u w:val="single"/>
          <w:lang w:val="ru-RU"/>
        </w:rPr>
        <w:t xml:space="preserve"> </w:t>
      </w:r>
    </w:p>
    <w:p w:rsidR="00B75B13" w:rsidRDefault="00B75B13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sz w:val="20"/>
          <w:szCs w:val="20"/>
          <w:u w:val="single"/>
          <w:lang w:val="ru-RU"/>
        </w:rPr>
      </w:pPr>
      <w:r w:rsidRPr="00B75B13"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B75B13" w:rsidRDefault="00BE76A8" w:rsidP="00AB23CA">
      <w:pPr>
        <w:pStyle w:val="1"/>
        <w:spacing w:before="0" w:line="360" w:lineRule="auto"/>
        <w:ind w:left="284" w:right="78"/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</w:pPr>
      <w:r w:rsidRPr="00BE76A8">
        <w:rPr>
          <w:rFonts w:ascii="Gotham Pro Medium" w:hAnsi="Gotham Pro Medium" w:cs="Gotham Pro Medium"/>
          <w:b w:val="0"/>
          <w:bCs w:val="0"/>
          <w:noProof/>
          <w:color w:val="FF0000"/>
          <w:sz w:val="20"/>
          <w:szCs w:val="2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06804C82" wp14:editId="0303C516">
                <wp:simplePos x="0" y="0"/>
                <wp:positionH relativeFrom="page">
                  <wp:posOffset>559131</wp:posOffset>
                </wp:positionH>
                <wp:positionV relativeFrom="paragraph">
                  <wp:posOffset>175260</wp:posOffset>
                </wp:positionV>
                <wp:extent cx="190500" cy="190500"/>
                <wp:effectExtent l="0" t="0" r="19050" b="19050"/>
                <wp:wrapNone/>
                <wp:docPr id="3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44.05pt;margin-top:13.8pt;width:15pt;height:15pt;z-index:2521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" filled="f" strokecolor="#77787b" strokeweight="1pt">
                <w10:wrap anchorx="page"/>
              </v:rect>
            </w:pict>
          </mc:Fallback>
        </mc:AlternateContent>
      </w:r>
      <w:r w:rsidRPr="00BE76A8">
        <w:rPr>
          <w:rFonts w:ascii="Gotham Pro Medium" w:hAnsi="Gotham Pro Medium" w:cs="Gotham Pro Medium"/>
          <w:b w:val="0"/>
          <w:bCs w:val="0"/>
          <w:noProof/>
          <w:color w:val="FF0000"/>
          <w:sz w:val="20"/>
          <w:szCs w:val="2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6F22431C" wp14:editId="10757E70">
                <wp:simplePos x="0" y="0"/>
                <wp:positionH relativeFrom="page">
                  <wp:posOffset>4178935</wp:posOffset>
                </wp:positionH>
                <wp:positionV relativeFrom="paragraph">
                  <wp:posOffset>190831</wp:posOffset>
                </wp:positionV>
                <wp:extent cx="190500" cy="190500"/>
                <wp:effectExtent l="0" t="0" r="19050" b="19050"/>
                <wp:wrapNone/>
                <wp:docPr id="8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29.05pt;margin-top:15.05pt;width:15pt;height:15pt;z-index:25212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" filled="f" strokecolor="#77787b" strokeweight="1pt">
                <w10:wrap anchorx="page"/>
              </v:rect>
            </w:pict>
          </mc:Fallback>
        </mc:AlternateContent>
      </w:r>
      <w:r w:rsidR="00B75B13" w:rsidRPr="00B75B13">
        <w:rPr>
          <w:rFonts w:ascii="Gotham Pro Light" w:hAnsi="Gotham Pro Light" w:cs="Gotham Pro Light"/>
          <w:b w:val="0"/>
          <w:bCs w:val="0"/>
          <w:sz w:val="20"/>
          <w:szCs w:val="20"/>
          <w:lang w:val="ru-RU"/>
        </w:rPr>
        <w:t>Частота заказов среди существующих клиентов</w:t>
      </w:r>
    </w:p>
    <w:p w:rsidR="00B75B13" w:rsidRPr="00BE76A8" w:rsidRDefault="00BE76A8" w:rsidP="00BE76A8">
      <w:pPr>
        <w:pStyle w:val="1"/>
        <w:spacing w:before="0" w:line="600" w:lineRule="auto"/>
        <w:ind w:left="851" w:right="78"/>
        <w:rPr>
          <w:rFonts w:ascii="Gotham Pro Light" w:hAnsi="Gotham Pro Light" w:cs="Gotham Pro Light"/>
          <w:b w:val="0"/>
          <w:color w:val="000000"/>
          <w:sz w:val="20"/>
          <w:szCs w:val="20"/>
          <w:lang w:val="ru-RU"/>
        </w:rPr>
      </w:pPr>
      <w:r w:rsidRPr="00BE76A8">
        <w:rPr>
          <w:rFonts w:ascii="Gotham Pro Medium" w:hAnsi="Gotham Pro Medium" w:cs="Gotham Pro Medium"/>
          <w:b w:val="0"/>
          <w:bCs w:val="0"/>
          <w:noProof/>
          <w:color w:val="FF0000"/>
          <w:sz w:val="20"/>
          <w:szCs w:val="2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1FCA6D4C" wp14:editId="33CFC477">
                <wp:simplePos x="0" y="0"/>
                <wp:positionH relativeFrom="page">
                  <wp:posOffset>549910</wp:posOffset>
                </wp:positionH>
                <wp:positionV relativeFrom="paragraph">
                  <wp:posOffset>325120</wp:posOffset>
                </wp:positionV>
                <wp:extent cx="190500" cy="190500"/>
                <wp:effectExtent l="0" t="0" r="19050" b="19050"/>
                <wp:wrapNone/>
                <wp:docPr id="3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43.3pt;margin-top:25.6pt;width:15pt;height:15pt;z-index:2521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" filled="f" strokecolor="#77787b" strokeweight="1pt">
                <w10:wrap anchorx="page"/>
              </v:rect>
            </w:pict>
          </mc:Fallback>
        </mc:AlternateContent>
      </w:r>
      <w:r w:rsidRPr="00BE76A8">
        <w:rPr>
          <w:rFonts w:ascii="Gotham Pro Medium" w:hAnsi="Gotham Pro Medium" w:cs="Gotham Pro Medium"/>
          <w:b w:val="0"/>
          <w:bCs w:val="0"/>
          <w:noProof/>
          <w:color w:val="FF0000"/>
          <w:sz w:val="20"/>
          <w:szCs w:val="2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604AACA" wp14:editId="3C18D5AF">
                <wp:simplePos x="0" y="0"/>
                <wp:positionH relativeFrom="page">
                  <wp:posOffset>4185285</wp:posOffset>
                </wp:positionH>
                <wp:positionV relativeFrom="paragraph">
                  <wp:posOffset>317804</wp:posOffset>
                </wp:positionV>
                <wp:extent cx="190500" cy="190500"/>
                <wp:effectExtent l="0" t="0" r="19050" b="19050"/>
                <wp:wrapNone/>
                <wp:docPr id="7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29.55pt;margin-top:25pt;width:15pt;height:15pt;z-index:25212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" filled="f" strokecolor="#77787b" strokeweight="1pt">
                <w10:wrap anchorx="page"/>
              </v:rect>
            </w:pict>
          </mc:Fallback>
        </mc:AlternateContent>
      </w:r>
      <w:r w:rsidR="00B75B13" w:rsidRPr="00BE76A8">
        <w:rPr>
          <w:rFonts w:ascii="Gotham Pro Light" w:hAnsi="Gotham Pro Light" w:cs="Gotham Pro Light"/>
          <w:b w:val="0"/>
          <w:color w:val="000000"/>
          <w:sz w:val="20"/>
          <w:szCs w:val="20"/>
          <w:lang w:val="ru-RU"/>
        </w:rPr>
        <w:t>Разово</w:t>
      </w:r>
      <w:r w:rsidR="00B75B13" w:rsidRPr="00BE76A8">
        <w:rPr>
          <w:rFonts w:ascii="Gotham Pro Light" w:hAnsi="Gotham Pro Light" w:cs="Gotham Pro Light"/>
          <w:b w:val="0"/>
          <w:color w:val="000000"/>
          <w:sz w:val="20"/>
          <w:szCs w:val="20"/>
          <w:lang w:val="ru-RU"/>
        </w:rPr>
        <w:tab/>
      </w:r>
      <w:r w:rsidR="00B75B13" w:rsidRPr="00BE76A8">
        <w:rPr>
          <w:rFonts w:ascii="Gotham Pro Light" w:hAnsi="Gotham Pro Light" w:cs="Gotham Pro Light"/>
          <w:b w:val="0"/>
          <w:color w:val="000000"/>
          <w:sz w:val="20"/>
          <w:szCs w:val="20"/>
          <w:lang w:val="ru-RU"/>
        </w:rPr>
        <w:tab/>
      </w:r>
      <w:r w:rsidR="00B75B13" w:rsidRPr="00BE76A8">
        <w:rPr>
          <w:rFonts w:ascii="Gotham Pro Light" w:hAnsi="Gotham Pro Light" w:cs="Gotham Pro Light"/>
          <w:b w:val="0"/>
          <w:color w:val="000000"/>
          <w:sz w:val="20"/>
          <w:szCs w:val="20"/>
          <w:lang w:val="ru-RU"/>
        </w:rPr>
        <w:tab/>
      </w:r>
      <w:r w:rsidR="00B75B13" w:rsidRPr="00BE76A8">
        <w:rPr>
          <w:rFonts w:ascii="Gotham Pro Light" w:hAnsi="Gotham Pro Light" w:cs="Gotham Pro Light"/>
          <w:b w:val="0"/>
          <w:color w:val="000000"/>
          <w:sz w:val="20"/>
          <w:szCs w:val="20"/>
          <w:lang w:val="ru-RU"/>
        </w:rPr>
        <w:tab/>
      </w:r>
      <w:r w:rsidR="00B75B13" w:rsidRPr="00BE76A8">
        <w:rPr>
          <w:rFonts w:ascii="Gotham Pro Light" w:hAnsi="Gotham Pro Light" w:cs="Gotham Pro Light"/>
          <w:b w:val="0"/>
          <w:color w:val="000000"/>
          <w:sz w:val="20"/>
          <w:szCs w:val="20"/>
          <w:lang w:val="ru-RU"/>
        </w:rPr>
        <w:tab/>
      </w:r>
      <w:r w:rsidR="00B75B13" w:rsidRPr="00BE76A8">
        <w:rPr>
          <w:rFonts w:ascii="Gotham Pro Light" w:hAnsi="Gotham Pro Light" w:cs="Gotham Pro Light"/>
          <w:b w:val="0"/>
          <w:color w:val="000000"/>
          <w:sz w:val="20"/>
          <w:szCs w:val="20"/>
          <w:lang w:val="ru-RU"/>
        </w:rPr>
        <w:tab/>
      </w:r>
      <w:r w:rsidR="00B75B13" w:rsidRPr="00BE76A8">
        <w:rPr>
          <w:rFonts w:ascii="Gotham Pro Light" w:hAnsi="Gotham Pro Light" w:cs="Gotham Pro Light"/>
          <w:b w:val="0"/>
          <w:color w:val="000000"/>
          <w:sz w:val="20"/>
          <w:szCs w:val="20"/>
          <w:lang w:val="ru-RU"/>
        </w:rPr>
        <w:tab/>
        <w:t>Сезонно</w:t>
      </w:r>
    </w:p>
    <w:p w:rsidR="00B75B13" w:rsidRDefault="00B75B13" w:rsidP="00EC4230">
      <w:pPr>
        <w:widowControl/>
        <w:suppressAutoHyphens/>
        <w:autoSpaceDE/>
        <w:autoSpaceDN/>
        <w:snapToGrid w:val="0"/>
        <w:spacing w:line="276" w:lineRule="auto"/>
        <w:ind w:left="851" w:right="78"/>
        <w:jc w:val="both"/>
        <w:rPr>
          <w:rFonts w:ascii="Gotham Pro Light" w:hAnsi="Gotham Pro Light" w:cs="Gotham Pro Light"/>
          <w:color w:val="000000"/>
          <w:sz w:val="20"/>
          <w:szCs w:val="20"/>
          <w:lang w:val="ru-RU"/>
        </w:rPr>
      </w:pPr>
      <w:r w:rsidRPr="00B75B13">
        <w:rPr>
          <w:rFonts w:ascii="Gotham Pro Light" w:hAnsi="Gotham Pro Light" w:cs="Gotham Pro Light"/>
          <w:color w:val="000000"/>
          <w:sz w:val="20"/>
          <w:szCs w:val="20"/>
          <w:lang w:val="ru-RU"/>
        </w:rPr>
        <w:t>Регулярно (</w:t>
      </w:r>
      <w:r w:rsidRPr="00B75B13">
        <w:rPr>
          <w:rFonts w:ascii="Gotham Pro Light" w:hAnsi="Gotham Pro Light" w:cs="Gotham Pro Light"/>
          <w:i/>
          <w:color w:val="000000"/>
          <w:sz w:val="20"/>
          <w:szCs w:val="20"/>
          <w:lang w:val="ru-RU"/>
        </w:rPr>
        <w:t>укажите как часто</w:t>
      </w:r>
      <w:r w:rsidRPr="00B75B13">
        <w:rPr>
          <w:rFonts w:ascii="Gotham Pro Light" w:hAnsi="Gotham Pro Light" w:cs="Gotham Pro Light"/>
          <w:color w:val="000000"/>
          <w:sz w:val="20"/>
          <w:szCs w:val="20"/>
          <w:lang w:val="ru-RU"/>
        </w:rPr>
        <w:t>)</w:t>
      </w:r>
      <w:r w:rsidR="00AB23CA">
        <w:rPr>
          <w:rFonts w:ascii="Gotham Pro Light" w:hAnsi="Gotham Pro Light" w:cs="Gotham Pro Light"/>
          <w:color w:val="000000"/>
          <w:sz w:val="20"/>
          <w:szCs w:val="20"/>
          <w:lang w:val="ru-RU"/>
        </w:rPr>
        <w:tab/>
      </w:r>
      <w:r w:rsidR="00AB23CA">
        <w:rPr>
          <w:rFonts w:ascii="Gotham Pro Light" w:hAnsi="Gotham Pro Light" w:cs="Gotham Pro Light"/>
          <w:color w:val="000000"/>
          <w:sz w:val="20"/>
          <w:szCs w:val="20"/>
          <w:lang w:val="ru-RU"/>
        </w:rPr>
        <w:tab/>
      </w:r>
      <w:r w:rsidR="00AB23CA">
        <w:rPr>
          <w:rFonts w:ascii="Gotham Pro Light" w:hAnsi="Gotham Pro Light" w:cs="Gotham Pro Light"/>
          <w:color w:val="000000"/>
          <w:sz w:val="20"/>
          <w:szCs w:val="20"/>
          <w:lang w:val="ru-RU"/>
        </w:rPr>
        <w:tab/>
      </w:r>
      <w:r w:rsidR="00AB23CA">
        <w:rPr>
          <w:rFonts w:ascii="Gotham Pro Light" w:hAnsi="Gotham Pro Light" w:cs="Gotham Pro Light"/>
          <w:color w:val="000000"/>
          <w:sz w:val="20"/>
          <w:szCs w:val="20"/>
          <w:lang w:val="ru-RU"/>
        </w:rPr>
        <w:tab/>
      </w:r>
      <w:r w:rsidRPr="00AB23CA">
        <w:rPr>
          <w:rFonts w:ascii="Gotham Pro Light" w:hAnsi="Gotham Pro Light" w:cs="Gotham Pro Light"/>
          <w:color w:val="000000"/>
          <w:sz w:val="20"/>
          <w:szCs w:val="20"/>
          <w:lang w:val="ru-RU"/>
        </w:rPr>
        <w:t>Периодически (</w:t>
      </w:r>
      <w:r w:rsidRPr="00AB23CA">
        <w:rPr>
          <w:rFonts w:ascii="Gotham Pro Light" w:hAnsi="Gotham Pro Light" w:cs="Gotham Pro Light"/>
          <w:i/>
          <w:color w:val="000000"/>
          <w:sz w:val="20"/>
          <w:szCs w:val="20"/>
          <w:lang w:val="ru-RU"/>
        </w:rPr>
        <w:t>укажите когда</w:t>
      </w:r>
      <w:r w:rsidRPr="00AB23CA">
        <w:rPr>
          <w:rFonts w:ascii="Gotham Pro Light" w:hAnsi="Gotham Pro Light" w:cs="Gotham Pro Light"/>
          <w:color w:val="000000"/>
          <w:sz w:val="20"/>
          <w:szCs w:val="20"/>
          <w:lang w:val="ru-RU"/>
        </w:rPr>
        <w:t>)</w:t>
      </w:r>
    </w:p>
    <w:tbl>
      <w:tblPr>
        <w:tblStyle w:val="ac"/>
        <w:tblW w:w="960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AB23CA" w:rsidRPr="00C44790" w:rsidTr="00AB23CA">
        <w:tc>
          <w:tcPr>
            <w:tcW w:w="5637" w:type="dxa"/>
          </w:tcPr>
          <w:p w:rsidR="00AB23CA" w:rsidRPr="00AB23CA" w:rsidRDefault="00AB23CA" w:rsidP="00EC4230">
            <w:pPr>
              <w:widowControl/>
              <w:suppressAutoHyphens/>
              <w:autoSpaceDE/>
              <w:autoSpaceDN/>
              <w:snapToGrid w:val="0"/>
              <w:spacing w:line="276" w:lineRule="auto"/>
              <w:ind w:left="284" w:right="78"/>
              <w:jc w:val="both"/>
              <w:rPr>
                <w:rFonts w:ascii="Gotham Pro Light" w:hAnsi="Gotham Pro Light" w:cs="Gotham Pro Light"/>
                <w:color w:val="000000"/>
                <w:sz w:val="20"/>
                <w:szCs w:val="20"/>
                <w:u w:val="single"/>
                <w:lang w:val="ru-RU"/>
              </w:rPr>
            </w:pPr>
            <w:r w:rsidRPr="00AB23CA">
              <w:rPr>
                <w:rFonts w:ascii="Gotham Pro Light" w:hAnsi="Gotham Pro Light" w:cs="Gotham Pro Light"/>
                <w:color w:val="000000"/>
                <w:sz w:val="20"/>
                <w:szCs w:val="20"/>
                <w:u w:val="single"/>
                <w:lang w:val="ru-RU"/>
              </w:rPr>
              <w:t xml:space="preserve">                                </w:t>
            </w:r>
            <w:r>
              <w:rPr>
                <w:rFonts w:ascii="Gotham Pro Light" w:hAnsi="Gotham Pro Light" w:cs="Gotham Pro Light"/>
                <w:color w:val="000000"/>
                <w:sz w:val="20"/>
                <w:szCs w:val="20"/>
                <w:u w:val="single"/>
                <w:lang w:val="ru-RU"/>
              </w:rPr>
              <w:t xml:space="preserve">                      </w:t>
            </w:r>
            <w:r w:rsidRPr="00AB23CA">
              <w:rPr>
                <w:rFonts w:ascii="Gotham Pro Light" w:hAnsi="Gotham Pro Light" w:cs="Gotham Pro Light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AB23CA" w:rsidRPr="00AB23CA" w:rsidRDefault="00AB23CA" w:rsidP="00EC4230">
            <w:pPr>
              <w:widowControl/>
              <w:suppressAutoHyphens/>
              <w:autoSpaceDE/>
              <w:autoSpaceDN/>
              <w:snapToGrid w:val="0"/>
              <w:spacing w:line="276" w:lineRule="auto"/>
              <w:ind w:left="284" w:right="78"/>
              <w:jc w:val="both"/>
              <w:rPr>
                <w:rFonts w:ascii="Gotham Pro Light" w:hAnsi="Gotham Pro Light" w:cs="Gotham Pro Light"/>
                <w:color w:val="000000"/>
                <w:sz w:val="20"/>
                <w:szCs w:val="20"/>
                <w:u w:val="single"/>
                <w:lang w:val="ru-RU"/>
              </w:rPr>
            </w:pPr>
            <w:r w:rsidRPr="00AB23CA">
              <w:rPr>
                <w:rFonts w:ascii="Gotham Pro Light" w:hAnsi="Gotham Pro Light" w:cs="Gotham Pro Light"/>
                <w:color w:val="000000"/>
                <w:sz w:val="20"/>
                <w:szCs w:val="20"/>
                <w:u w:val="single"/>
                <w:lang w:val="ru-RU"/>
              </w:rPr>
              <w:t xml:space="preserve">                               </w:t>
            </w:r>
            <w:r>
              <w:rPr>
                <w:rFonts w:ascii="Gotham Pro Light" w:hAnsi="Gotham Pro Light" w:cs="Gotham Pro Light"/>
                <w:color w:val="000000"/>
                <w:sz w:val="20"/>
                <w:szCs w:val="20"/>
                <w:u w:val="single"/>
                <w:lang w:val="ru-RU"/>
              </w:rPr>
              <w:t xml:space="preserve">                          </w:t>
            </w:r>
          </w:p>
        </w:tc>
      </w:tr>
    </w:tbl>
    <w:p w:rsidR="008B25AA" w:rsidRDefault="008B25AA" w:rsidP="00AB23CA">
      <w:pPr>
        <w:pStyle w:val="1"/>
        <w:spacing w:before="0" w:line="360" w:lineRule="auto"/>
        <w:ind w:left="284" w:right="78"/>
        <w:rPr>
          <w:rFonts w:ascii="Gotham Pro Medium" w:hAnsi="Gotham Pro Medium" w:cs="Gotham Pro Medium"/>
          <w:b w:val="0"/>
          <w:bCs w:val="0"/>
          <w:color w:val="FF0000"/>
          <w:sz w:val="20"/>
          <w:szCs w:val="20"/>
          <w:u w:color="000000"/>
          <w:lang w:val="ru-RU"/>
        </w:rPr>
      </w:pPr>
      <w:r>
        <w:rPr>
          <w:rFonts w:ascii="Gotham Pro Light" w:hAnsi="Gotham Pro Light" w:cs="Gotham Pro Light"/>
          <w:noProof/>
          <w:sz w:val="23"/>
          <w:lang w:val="ru-RU" w:eastAsia="ru-RU"/>
        </w:rPr>
        <mc:AlternateContent>
          <mc:Choice Requires="wps">
            <w:drawing>
              <wp:anchor distT="0" distB="0" distL="114300" distR="114300" simplePos="0" relativeHeight="252135936" behindDoc="1" locked="0" layoutInCell="1" allowOverlap="1" wp14:anchorId="6A152A6F" wp14:editId="4909DDB5">
                <wp:simplePos x="0" y="0"/>
                <wp:positionH relativeFrom="column">
                  <wp:posOffset>-53975</wp:posOffset>
                </wp:positionH>
                <wp:positionV relativeFrom="paragraph">
                  <wp:posOffset>120954</wp:posOffset>
                </wp:positionV>
                <wp:extent cx="7164705" cy="0"/>
                <wp:effectExtent l="0" t="19050" r="17145" b="19050"/>
                <wp:wrapNone/>
                <wp:docPr id="124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7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1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9.5pt" to="559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" strokecolor="#404040 [2429]" strokeweight="3pt"/>
            </w:pict>
          </mc:Fallback>
        </mc:AlternateContent>
      </w:r>
    </w:p>
    <w:p w:rsidR="009C6B74" w:rsidRDefault="009C6B74" w:rsidP="00AB23CA">
      <w:pPr>
        <w:pStyle w:val="1"/>
        <w:spacing w:before="0" w:line="360" w:lineRule="auto"/>
        <w:ind w:left="284" w:right="78"/>
        <w:rPr>
          <w:rFonts w:ascii="Gotham Pro Medium" w:hAnsi="Gotham Pro Medium" w:cs="Gotham Pro Medium"/>
          <w:b w:val="0"/>
          <w:bCs w:val="0"/>
          <w:color w:val="FF0000"/>
          <w:sz w:val="20"/>
          <w:szCs w:val="20"/>
          <w:u w:color="000000"/>
          <w:lang w:val="ru-RU"/>
        </w:rPr>
      </w:pPr>
      <w:r w:rsidRPr="009C6B74">
        <w:rPr>
          <w:rFonts w:ascii="Gotham Pro Medium" w:hAnsi="Gotham Pro Medium" w:cs="Gotham Pro Medium"/>
          <w:b w:val="0"/>
          <w:bCs w:val="0"/>
          <w:color w:val="FF0000"/>
          <w:sz w:val="20"/>
          <w:szCs w:val="20"/>
          <w:u w:color="000000"/>
          <w:lang w:val="ru-RU"/>
        </w:rPr>
        <w:t>О целях и формате продвижения</w:t>
      </w:r>
      <w:r w:rsidRPr="00E47426">
        <w:rPr>
          <w:rFonts w:ascii="Gotham Pro Medium" w:hAnsi="Gotham Pro Medium" w:cs="Gotham Pro Medium"/>
          <w:b w:val="0"/>
          <w:bCs w:val="0"/>
          <w:color w:val="FF0000"/>
          <w:sz w:val="20"/>
          <w:szCs w:val="20"/>
          <w:u w:color="000000"/>
          <w:lang w:val="ru-RU"/>
        </w:rPr>
        <w:t>.</w:t>
      </w:r>
    </w:p>
    <w:p w:rsidR="009C6B74" w:rsidRPr="009C6B74" w:rsidRDefault="00EC4230" w:rsidP="00AB23CA">
      <w:pPr>
        <w:spacing w:line="360" w:lineRule="auto"/>
        <w:ind w:left="284" w:right="78"/>
        <w:jc w:val="both"/>
        <w:rPr>
          <w:rFonts w:ascii="Gotham Pro Light" w:hAnsi="Gotham Pro Light" w:cs="Gotham Pro Light"/>
          <w:sz w:val="20"/>
          <w:szCs w:val="20"/>
          <w:lang w:val="ru-RU"/>
        </w:rPr>
      </w:pPr>
      <w:r>
        <w:rPr>
          <w:rFonts w:ascii="Gotham Pro Light" w:hAnsi="Gotham Pro Light" w:cs="Gotham Pro Light"/>
          <w:sz w:val="20"/>
          <w:szCs w:val="20"/>
          <w:lang w:val="ru-RU"/>
        </w:rPr>
        <w:t xml:space="preserve">Цели интернет продвижения: </w:t>
      </w:r>
    </w:p>
    <w:p w:rsidR="009C6B74" w:rsidRDefault="00EC4230" w:rsidP="00EC4230">
      <w:pPr>
        <w:widowControl/>
        <w:suppressAutoHyphens/>
        <w:autoSpaceDE/>
        <w:autoSpaceDN/>
        <w:snapToGrid w:val="0"/>
        <w:spacing w:line="600" w:lineRule="auto"/>
        <w:ind w:left="1276" w:right="78"/>
        <w:jc w:val="both"/>
        <w:rPr>
          <w:rFonts w:ascii="Gotham Pro Light" w:hAnsi="Gotham Pro Light" w:cs="Gotham Pro Light"/>
          <w:color w:val="000000"/>
          <w:sz w:val="20"/>
          <w:szCs w:val="20"/>
          <w:lang w:val="ru-RU"/>
        </w:rPr>
      </w:pPr>
      <w:r w:rsidRPr="009C6B74">
        <w:rPr>
          <w:rFonts w:ascii="Gotham Pro Medium" w:hAnsi="Gotham Pro Medium" w:cs="Gotham Pro Medium"/>
          <w:noProof/>
          <w:color w:val="FF0000"/>
          <w:sz w:val="20"/>
          <w:szCs w:val="2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52A611C4" wp14:editId="4804794C">
                <wp:simplePos x="0" y="0"/>
                <wp:positionH relativeFrom="page">
                  <wp:posOffset>795655</wp:posOffset>
                </wp:positionH>
                <wp:positionV relativeFrom="paragraph">
                  <wp:posOffset>2540</wp:posOffset>
                </wp:positionV>
                <wp:extent cx="190500" cy="190500"/>
                <wp:effectExtent l="0" t="0" r="19050" b="19050"/>
                <wp:wrapNone/>
                <wp:docPr id="9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62.65pt;margin-top:.2pt;width:15pt;height:15pt;z-index:25212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" filled="f" strokecolor="#77787b" strokeweight="1pt">
                <w10:wrap anchorx="page"/>
              </v:rect>
            </w:pict>
          </mc:Fallback>
        </mc:AlternateContent>
      </w:r>
      <w:r w:rsidRPr="009C6B74">
        <w:rPr>
          <w:rFonts w:ascii="Gotham Pro Medium" w:hAnsi="Gotham Pro Medium" w:cs="Gotham Pro Medium"/>
          <w:noProof/>
          <w:color w:val="FF0000"/>
          <w:sz w:val="20"/>
          <w:szCs w:val="2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20E9AA0E" wp14:editId="3F2D947B">
                <wp:simplePos x="0" y="0"/>
                <wp:positionH relativeFrom="page">
                  <wp:posOffset>795986</wp:posOffset>
                </wp:positionH>
                <wp:positionV relativeFrom="paragraph">
                  <wp:posOffset>334010</wp:posOffset>
                </wp:positionV>
                <wp:extent cx="190500" cy="190500"/>
                <wp:effectExtent l="0" t="0" r="19050" b="19050"/>
                <wp:wrapNone/>
                <wp:docPr id="1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62.7pt;margin-top:26.3pt;width:15pt;height:15pt;z-index:2521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" filled="f" strokecolor="#77787b" strokeweight="1pt">
                <w10:wrap anchorx="page"/>
              </v:rect>
            </w:pict>
          </mc:Fallback>
        </mc:AlternateContent>
      </w:r>
      <w:r w:rsidR="009C6B74" w:rsidRPr="009C6B74">
        <w:rPr>
          <w:rFonts w:ascii="Gotham Pro Light" w:hAnsi="Gotham Pro Light" w:cs="Gotham Pro Light"/>
          <w:color w:val="000000"/>
          <w:sz w:val="20"/>
          <w:szCs w:val="20"/>
          <w:lang w:val="ru-RU"/>
        </w:rPr>
        <w:t>Лидерство на рынке / в нише</w:t>
      </w:r>
    </w:p>
    <w:p w:rsidR="009C6B74" w:rsidRPr="009C6B74" w:rsidRDefault="005A4124" w:rsidP="00EC4230">
      <w:pPr>
        <w:widowControl/>
        <w:suppressAutoHyphens/>
        <w:autoSpaceDE/>
        <w:autoSpaceDN/>
        <w:snapToGrid w:val="0"/>
        <w:spacing w:line="600" w:lineRule="auto"/>
        <w:ind w:left="284" w:right="78" w:firstLine="993"/>
        <w:jc w:val="both"/>
        <w:rPr>
          <w:rFonts w:ascii="Gotham Pro Light" w:hAnsi="Gotham Pro Light" w:cs="Gotham Pro Light"/>
          <w:color w:val="000000"/>
          <w:sz w:val="20"/>
          <w:szCs w:val="20"/>
          <w:lang w:val="ru-RU"/>
        </w:rPr>
      </w:pPr>
      <w:r w:rsidRPr="009C6B74">
        <w:rPr>
          <w:rFonts w:ascii="Gotham Pro Medium" w:hAnsi="Gotham Pro Medium" w:cs="Gotham Pro Medium"/>
          <w:noProof/>
          <w:color w:val="FF0000"/>
          <w:sz w:val="20"/>
          <w:szCs w:val="2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34A56218" wp14:editId="47B10849">
                <wp:simplePos x="0" y="0"/>
                <wp:positionH relativeFrom="page">
                  <wp:posOffset>791541</wp:posOffset>
                </wp:positionH>
                <wp:positionV relativeFrom="paragraph">
                  <wp:posOffset>318770</wp:posOffset>
                </wp:positionV>
                <wp:extent cx="190500" cy="190500"/>
                <wp:effectExtent l="0" t="0" r="19050" b="19050"/>
                <wp:wrapNone/>
                <wp:docPr id="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62.35pt;margin-top:25.1pt;width:15pt;height:15pt;z-index:2521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" filled="f" strokecolor="#77787b" strokeweight="1pt">
                <w10:wrap anchorx="page"/>
              </v:rect>
            </w:pict>
          </mc:Fallback>
        </mc:AlternateContent>
      </w:r>
      <w:r w:rsidR="009C6B74" w:rsidRPr="009C6B74">
        <w:rPr>
          <w:rFonts w:ascii="Gotham Pro Light" w:hAnsi="Gotham Pro Light" w:cs="Gotham Pro Light"/>
          <w:color w:val="000000"/>
          <w:sz w:val="20"/>
          <w:szCs w:val="20"/>
          <w:lang w:val="ru-RU"/>
        </w:rPr>
        <w:t>Продвижение  бренда / отдельных продуктов / услуг</w:t>
      </w:r>
    </w:p>
    <w:p w:rsidR="009C6B74" w:rsidRPr="009C6B74" w:rsidRDefault="005A4124" w:rsidP="00EC4230">
      <w:pPr>
        <w:widowControl/>
        <w:suppressAutoHyphens/>
        <w:autoSpaceDE/>
        <w:autoSpaceDN/>
        <w:snapToGrid w:val="0"/>
        <w:spacing w:line="600" w:lineRule="auto"/>
        <w:ind w:left="284" w:right="78" w:firstLine="993"/>
        <w:jc w:val="both"/>
        <w:rPr>
          <w:rFonts w:ascii="Gotham Pro Light" w:hAnsi="Gotham Pro Light" w:cs="Gotham Pro Light"/>
          <w:color w:val="000000"/>
          <w:sz w:val="20"/>
          <w:szCs w:val="20"/>
          <w:lang w:val="ru-RU"/>
        </w:rPr>
      </w:pPr>
      <w:r w:rsidRPr="009C6B74">
        <w:rPr>
          <w:rFonts w:ascii="Gotham Pro Medium" w:hAnsi="Gotham Pro Medium" w:cs="Gotham Pro Medium"/>
          <w:noProof/>
          <w:color w:val="FF0000"/>
          <w:sz w:val="20"/>
          <w:szCs w:val="2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6D97C2FD" wp14:editId="72206861">
                <wp:simplePos x="0" y="0"/>
                <wp:positionH relativeFrom="page">
                  <wp:posOffset>798526</wp:posOffset>
                </wp:positionH>
                <wp:positionV relativeFrom="paragraph">
                  <wp:posOffset>295910</wp:posOffset>
                </wp:positionV>
                <wp:extent cx="190500" cy="190500"/>
                <wp:effectExtent l="0" t="0" r="19050" b="19050"/>
                <wp:wrapNone/>
                <wp:docPr id="3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62.9pt;margin-top:23.3pt;width:15pt;height:15pt;z-index:25211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" filled="f" strokecolor="#77787b" strokeweight="1pt">
                <w10:wrap anchorx="page"/>
              </v:rect>
            </w:pict>
          </mc:Fallback>
        </mc:AlternateContent>
      </w:r>
      <w:proofErr w:type="spellStart"/>
      <w:r w:rsidR="009C6B74" w:rsidRPr="009C6B74">
        <w:rPr>
          <w:rFonts w:ascii="Gotham Pro Light" w:hAnsi="Gotham Pro Light" w:cs="Gotham Pro Light"/>
          <w:color w:val="000000"/>
          <w:sz w:val="20"/>
          <w:szCs w:val="20"/>
          <w:lang w:val="ru-RU"/>
        </w:rPr>
        <w:t>Лидогенерация</w:t>
      </w:r>
      <w:proofErr w:type="spellEnd"/>
      <w:r w:rsidR="009C6B74" w:rsidRPr="009C6B74">
        <w:rPr>
          <w:rFonts w:ascii="Gotham Pro Light" w:hAnsi="Gotham Pro Light" w:cs="Gotham Pro Light"/>
          <w:color w:val="000000"/>
          <w:sz w:val="20"/>
          <w:szCs w:val="20"/>
          <w:lang w:val="ru-RU"/>
        </w:rPr>
        <w:t xml:space="preserve"> (</w:t>
      </w:r>
      <w:r w:rsidR="009C6B74" w:rsidRPr="00EC4230">
        <w:rPr>
          <w:rFonts w:ascii="Gotham Pro Light" w:hAnsi="Gotham Pro Light" w:cs="Gotham Pro Light"/>
          <w:i/>
          <w:color w:val="000000"/>
          <w:sz w:val="20"/>
          <w:szCs w:val="20"/>
          <w:lang w:val="ru-RU"/>
        </w:rPr>
        <w:t>входящие заявки в отдел продаж через почту или телефон</w:t>
      </w:r>
      <w:r w:rsidR="009C6B74" w:rsidRPr="009C6B74">
        <w:rPr>
          <w:rFonts w:ascii="Gotham Pro Light" w:hAnsi="Gotham Pro Light" w:cs="Gotham Pro Light"/>
          <w:color w:val="000000"/>
          <w:sz w:val="20"/>
          <w:szCs w:val="20"/>
          <w:lang w:val="ru-RU"/>
        </w:rPr>
        <w:t>)</w:t>
      </w:r>
    </w:p>
    <w:p w:rsidR="009C6B74" w:rsidRDefault="00B75B13" w:rsidP="00EC4230">
      <w:pPr>
        <w:widowControl/>
        <w:suppressAutoHyphens/>
        <w:autoSpaceDE/>
        <w:autoSpaceDN/>
        <w:snapToGrid w:val="0"/>
        <w:spacing w:line="600" w:lineRule="auto"/>
        <w:ind w:left="284" w:right="78" w:firstLine="993"/>
        <w:jc w:val="both"/>
        <w:rPr>
          <w:rFonts w:ascii="Gotham Pro Light" w:hAnsi="Gotham Pro Light" w:cs="Gotham Pro Light"/>
          <w:color w:val="000000"/>
          <w:sz w:val="20"/>
          <w:szCs w:val="20"/>
          <w:lang w:val="ru-RU"/>
        </w:rPr>
      </w:pPr>
      <w:r w:rsidRPr="009C6B74">
        <w:rPr>
          <w:rFonts w:ascii="Gotham Pro Medium" w:hAnsi="Gotham Pro Medium" w:cs="Gotham Pro Medium"/>
          <w:noProof/>
          <w:color w:val="FF0000"/>
          <w:sz w:val="20"/>
          <w:szCs w:val="2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605156D5" wp14:editId="2B7D247D">
                <wp:simplePos x="0" y="0"/>
                <wp:positionH relativeFrom="page">
                  <wp:posOffset>799161</wp:posOffset>
                </wp:positionH>
                <wp:positionV relativeFrom="paragraph">
                  <wp:posOffset>302260</wp:posOffset>
                </wp:positionV>
                <wp:extent cx="190500" cy="190500"/>
                <wp:effectExtent l="0" t="0" r="19050" b="19050"/>
                <wp:wrapNone/>
                <wp:docPr id="3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62.95pt;margin-top:23.8pt;width:15pt;height:15pt;z-index:25211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" filled="f" strokecolor="#77787b" strokeweight="1pt">
                <w10:wrap anchorx="page"/>
              </v:rect>
            </w:pict>
          </mc:Fallback>
        </mc:AlternateContent>
      </w:r>
      <w:r w:rsidR="009C6B74" w:rsidRPr="009C6B74">
        <w:rPr>
          <w:rFonts w:ascii="Gotham Pro Light" w:hAnsi="Gotham Pro Light" w:cs="Gotham Pro Light"/>
          <w:color w:val="000000"/>
          <w:sz w:val="20"/>
          <w:szCs w:val="20"/>
          <w:lang w:val="ru-RU"/>
        </w:rPr>
        <w:t>Усиление традиционного (офлайн) продвижения</w:t>
      </w:r>
    </w:p>
    <w:p w:rsidR="00B75B13" w:rsidRPr="00B75B13" w:rsidRDefault="008B25AA" w:rsidP="00EC4230">
      <w:pPr>
        <w:widowControl/>
        <w:suppressAutoHyphens/>
        <w:autoSpaceDE/>
        <w:autoSpaceDN/>
        <w:snapToGrid w:val="0"/>
        <w:spacing w:line="600" w:lineRule="auto"/>
        <w:ind w:left="284" w:right="78" w:firstLine="993"/>
        <w:jc w:val="both"/>
        <w:rPr>
          <w:rFonts w:ascii="Gotham Pro Light" w:hAnsi="Gotham Pro Light" w:cs="Gotham Pro Light"/>
          <w:sz w:val="20"/>
          <w:szCs w:val="20"/>
          <w:u w:val="single"/>
          <w:lang w:val="ru-RU"/>
        </w:rPr>
      </w:pPr>
      <w:r>
        <w:rPr>
          <w:rFonts w:ascii="Gotham Pro Light" w:hAnsi="Gotham Pro Light" w:cs="Gotham Pro Light"/>
          <w:noProof/>
          <w:color w:val="231F20"/>
          <w:lang w:val="ru-RU" w:eastAsia="ru-RU"/>
        </w:rPr>
        <w:drawing>
          <wp:anchor distT="0" distB="0" distL="114300" distR="114300" simplePos="0" relativeHeight="252131840" behindDoc="1" locked="0" layoutInCell="1" allowOverlap="1" wp14:anchorId="68DF7199" wp14:editId="5F15E6A1">
            <wp:simplePos x="0" y="0"/>
            <wp:positionH relativeFrom="column">
              <wp:posOffset>2589861</wp:posOffset>
            </wp:positionH>
            <wp:positionV relativeFrom="paragraph">
              <wp:posOffset>330200</wp:posOffset>
            </wp:positionV>
            <wp:extent cx="4279900" cy="2910205"/>
            <wp:effectExtent l="0" t="0" r="6350" b="4445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51"/>
                    <a:stretch/>
                  </pic:blipFill>
                  <pic:spPr bwMode="auto">
                    <a:xfrm>
                      <a:off x="0" y="0"/>
                      <a:ext cx="4279900" cy="29102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B13" w:rsidRPr="00B75B13">
        <w:rPr>
          <w:rFonts w:ascii="Gotham Pro Light" w:hAnsi="Gotham Pro Light" w:cs="Gotham Pro Light"/>
          <w:color w:val="000000"/>
          <w:sz w:val="20"/>
          <w:szCs w:val="20"/>
          <w:lang w:val="ru-RU"/>
        </w:rPr>
        <w:t>Свой вариант</w:t>
      </w:r>
      <w:r w:rsidR="00B75B13" w:rsidRPr="00B75B13"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:                                                                                                                                  </w:t>
      </w:r>
    </w:p>
    <w:p w:rsidR="00B75B13" w:rsidRPr="00B75B13" w:rsidRDefault="00B75B13" w:rsidP="00AB23CA">
      <w:pPr>
        <w:widowControl/>
        <w:suppressAutoHyphens/>
        <w:autoSpaceDE/>
        <w:autoSpaceDN/>
        <w:snapToGrid w:val="0"/>
        <w:spacing w:line="360" w:lineRule="auto"/>
        <w:ind w:left="284" w:right="78" w:firstLine="993"/>
        <w:jc w:val="both"/>
        <w:rPr>
          <w:rFonts w:ascii="Gotham Pro Light" w:hAnsi="Gotham Pro Light" w:cs="Gotham Pro Light"/>
          <w:sz w:val="20"/>
          <w:szCs w:val="20"/>
          <w:u w:val="single"/>
          <w:lang w:val="ru-RU"/>
        </w:rPr>
      </w:pPr>
      <w:r w:rsidRPr="00B75B13"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Gotham Pro Light" w:hAnsi="Gotham Pro Light" w:cs="Gotham Pro Light"/>
          <w:sz w:val="20"/>
          <w:szCs w:val="20"/>
          <w:u w:val="single"/>
          <w:lang w:val="ru-RU"/>
        </w:rPr>
        <w:t xml:space="preserve">   </w:t>
      </w:r>
    </w:p>
    <w:p w:rsidR="005A4124" w:rsidRDefault="005A4124" w:rsidP="00AB23CA">
      <w:pPr>
        <w:spacing w:line="360" w:lineRule="auto"/>
        <w:ind w:left="284" w:right="78"/>
        <w:jc w:val="both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>Приблизительный планируемый размер бюджета на продвижение</w:t>
      </w:r>
      <w:r>
        <w:rPr>
          <w:rFonts w:ascii="Gotham Pro Light" w:hAnsi="Gotham Pro Light" w:cs="Gotham Pro Light"/>
          <w:sz w:val="20"/>
          <w:szCs w:val="20"/>
          <w:lang w:val="ru-RU"/>
        </w:rPr>
        <w:t xml:space="preserve"> (</w:t>
      </w:r>
      <w:r w:rsidRPr="00EC4230">
        <w:rPr>
          <w:rFonts w:ascii="Gotham Pro Light" w:hAnsi="Gotham Pro Light" w:cs="Gotham Pro Light"/>
          <w:i/>
          <w:sz w:val="16"/>
          <w:szCs w:val="20"/>
          <w:lang w:val="ru-RU"/>
        </w:rPr>
        <w:t>укажите примерную сумму на месяц</w:t>
      </w:r>
      <w:r>
        <w:rPr>
          <w:rFonts w:ascii="Gotham Pro Light" w:hAnsi="Gotham Pro Light" w:cs="Gotham Pro Light"/>
          <w:sz w:val="20"/>
          <w:szCs w:val="20"/>
          <w:lang w:val="ru-RU"/>
        </w:rPr>
        <w:t>):</w:t>
      </w:r>
    </w:p>
    <w:p w:rsidR="005A4124" w:rsidRDefault="005A4124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u w:val="none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  <w:r w:rsidRPr="005A4124">
        <w:rPr>
          <w:rFonts w:ascii="Gotham Pro Light" w:hAnsi="Gotham Pro Light" w:cs="Gotham Pro Light"/>
          <w:sz w:val="20"/>
          <w:szCs w:val="20"/>
          <w:u w:val="none"/>
          <w:lang w:val="ru-RU"/>
        </w:rPr>
        <w:t xml:space="preserve">Как построены продажи в данный момент? </w:t>
      </w:r>
    </w:p>
    <w:p w:rsidR="005A4124" w:rsidRDefault="005A4124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5A4124" w:rsidRPr="005A4124" w:rsidRDefault="005A4124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5A4124" w:rsidRDefault="005A4124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F31EF">
        <w:rPr>
          <w:rFonts w:ascii="Gotham Pro Light" w:hAnsi="Gotham Pro Light" w:cs="Gotham Pro Light"/>
          <w:sz w:val="20"/>
          <w:szCs w:val="20"/>
          <w:u w:val="none"/>
          <w:lang w:val="ru-RU"/>
        </w:rPr>
        <w:t>Какие каналы продвижения используете?</w:t>
      </w:r>
      <w:r w:rsidRPr="005A4124">
        <w:rPr>
          <w:rFonts w:ascii="Gotham Pro Light" w:hAnsi="Gotham Pro Light" w:cs="Gotham Pro Light"/>
          <w:sz w:val="20"/>
          <w:szCs w:val="20"/>
          <w:u w:val="none"/>
          <w:lang w:val="ru-RU"/>
        </w:rPr>
        <w:tab/>
      </w:r>
      <w:r w:rsidRPr="005A4124">
        <w:rPr>
          <w:rFonts w:ascii="Gotham Pro Light" w:hAnsi="Gotham Pro Light" w:cs="Gotham Pro Light"/>
          <w:sz w:val="20"/>
          <w:szCs w:val="20"/>
          <w:u w:val="none"/>
          <w:lang w:val="ru-RU"/>
        </w:rPr>
        <w:tab/>
      </w: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5A4124" w:rsidRDefault="005A4124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5A4124" w:rsidRPr="005A4124" w:rsidRDefault="005A4124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>
        <w:rPr>
          <w:rFonts w:ascii="Gotham Pro Light" w:hAnsi="Gotham Pro Light" w:cs="Gotham Pro Light"/>
          <w:sz w:val="20"/>
          <w:szCs w:val="20"/>
          <w:u w:val="none"/>
          <w:lang w:val="ru-RU"/>
        </w:rPr>
        <w:t>К</w:t>
      </w:r>
      <w:r w:rsidRPr="005A4124">
        <w:rPr>
          <w:rFonts w:ascii="Gotham Pro Light" w:hAnsi="Gotham Pro Light" w:cs="Gotham Pro Light"/>
          <w:sz w:val="20"/>
          <w:szCs w:val="20"/>
          <w:u w:val="none"/>
          <w:lang w:val="ru-RU"/>
        </w:rPr>
        <w:t>акие товары, группы товаров и в каких пропорциях продаются?:</w:t>
      </w: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5A4124" w:rsidRDefault="005A4124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EC4230" w:rsidRDefault="00EC4230" w:rsidP="00EC4230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EC4230" w:rsidRDefault="00EC4230" w:rsidP="00EC4230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5A4124" w:rsidRPr="005A4124" w:rsidRDefault="005A4124" w:rsidP="00AB23C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</w:p>
    <w:p w:rsidR="00762C84" w:rsidRPr="00A83F3F" w:rsidRDefault="00762C84" w:rsidP="00AB23CA">
      <w:pPr>
        <w:spacing w:line="360" w:lineRule="auto"/>
        <w:ind w:left="284" w:right="78"/>
        <w:rPr>
          <w:rFonts w:ascii="Gotham Pro Light" w:hAnsi="Gotham Pro Light" w:cs="Gotham Pro Light"/>
          <w:sz w:val="18"/>
          <w:szCs w:val="18"/>
          <w:lang w:val="ru-RU"/>
        </w:rPr>
        <w:sectPr w:rsidR="00762C84" w:rsidRPr="00A83F3F">
          <w:type w:val="continuous"/>
          <w:pgSz w:w="11910" w:h="16840"/>
          <w:pgMar w:top="660" w:right="700" w:bottom="280" w:left="500" w:header="720" w:footer="720" w:gutter="0"/>
          <w:cols w:space="720"/>
        </w:sectPr>
      </w:pPr>
    </w:p>
    <w:p w:rsidR="00AB2AB1" w:rsidRPr="00AB2AB1" w:rsidRDefault="00E95DCF" w:rsidP="00AB23CA">
      <w:pPr>
        <w:spacing w:line="360" w:lineRule="auto"/>
        <w:ind w:left="284" w:right="78"/>
        <w:outlineLvl w:val="0"/>
        <w:rPr>
          <w:rFonts w:ascii="Gotham Pro Medium" w:hAnsi="Gotham Pro Medium" w:cs="Gotham Pro Medium"/>
          <w:b/>
          <w:bCs/>
          <w:sz w:val="20"/>
          <w:szCs w:val="20"/>
          <w:u w:color="000000"/>
          <w:lang w:val="ru-RU"/>
        </w:rPr>
      </w:pPr>
      <w:r w:rsidRPr="00E47426">
        <w:rPr>
          <w:rFonts w:ascii="Gotham Pro Medium" w:hAnsi="Gotham Pro Medium" w:cs="Gotham Pro Medium"/>
          <w:b/>
          <w:bCs/>
          <w:noProof/>
          <w:color w:val="FF0000"/>
          <w:sz w:val="20"/>
          <w:szCs w:val="20"/>
          <w:u w:color="00000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14716" behindDoc="1" locked="0" layoutInCell="1" allowOverlap="1" wp14:anchorId="5E7D2F6D" wp14:editId="039153E6">
                <wp:simplePos x="0" y="0"/>
                <wp:positionH relativeFrom="column">
                  <wp:posOffset>-282575</wp:posOffset>
                </wp:positionH>
                <wp:positionV relativeFrom="paragraph">
                  <wp:posOffset>-379730</wp:posOffset>
                </wp:positionV>
                <wp:extent cx="7507605" cy="10615295"/>
                <wp:effectExtent l="38100" t="38100" r="36195" b="33655"/>
                <wp:wrapNone/>
                <wp:docPr id="5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7605" cy="106152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76200" cmpd="sng">
                          <a:solidFill>
                            <a:srgbClr val="18181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-22.25pt;margin-top:-29.9pt;width:591.15pt;height:835.85pt;z-index:-251701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" fillcolor="#404040 [2429]" strokecolor="#18181b" strokeweight="6pt"/>
            </w:pict>
          </mc:Fallback>
        </mc:AlternateContent>
      </w:r>
      <w:r w:rsidRPr="00E47426">
        <w:rPr>
          <w:rFonts w:ascii="Gotham Pro Medium" w:hAnsi="Gotham Pro Medium" w:cs="Gotham Pro Medium"/>
          <w:b/>
          <w:bCs/>
          <w:noProof/>
          <w:color w:val="FF0000"/>
          <w:sz w:val="20"/>
          <w:szCs w:val="2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15741" behindDoc="1" locked="0" layoutInCell="1" allowOverlap="1" wp14:anchorId="7E9946E9" wp14:editId="594245D0">
                <wp:simplePos x="0" y="0"/>
                <wp:positionH relativeFrom="column">
                  <wp:posOffset>-11430</wp:posOffset>
                </wp:positionH>
                <wp:positionV relativeFrom="paragraph">
                  <wp:posOffset>-152731</wp:posOffset>
                </wp:positionV>
                <wp:extent cx="6925945" cy="10042525"/>
                <wp:effectExtent l="0" t="0" r="8255" b="0"/>
                <wp:wrapNone/>
                <wp:docPr id="5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1004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-.9pt;margin-top:-12.05pt;width:545.35pt;height:790.75pt;z-index:-2517007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" stroked="f">
                <v:textbox style="mso-fit-shape-to-text:t"/>
              </v:rect>
            </w:pict>
          </mc:Fallback>
        </mc:AlternateContent>
      </w:r>
      <w:r w:rsidR="0028391D" w:rsidRPr="0028391D">
        <w:rPr>
          <w:rFonts w:ascii="Gotham Pro Medium" w:hAnsi="Gotham Pro Medium" w:cs="Gotham Pro Medium"/>
          <w:color w:val="FF0000"/>
          <w:sz w:val="20"/>
          <w:szCs w:val="20"/>
          <w:u w:color="000000"/>
          <w:lang w:val="ru-RU"/>
        </w:rPr>
        <w:t>Как продаете сейчас</w:t>
      </w:r>
      <w:r w:rsidR="00AB2AB1" w:rsidRPr="00E47426">
        <w:rPr>
          <w:rFonts w:ascii="Gotham Pro Medium" w:hAnsi="Gotham Pro Medium" w:cs="Gotham Pro Medium"/>
          <w:color w:val="FF0000"/>
          <w:sz w:val="20"/>
          <w:szCs w:val="20"/>
          <w:u w:color="000000"/>
          <w:lang w:val="ru-RU"/>
        </w:rPr>
        <w:t>.</w:t>
      </w:r>
    </w:p>
    <w:p w:rsidR="0028391D" w:rsidRDefault="00830B3B" w:rsidP="0028391D">
      <w:pPr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830B3B">
        <w:rPr>
          <w:rFonts w:ascii="Gotham Pro Light" w:hAnsi="Gotham Pro Light" w:cs="Gotham Pro Light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7AAE0724" wp14:editId="0154E199">
                <wp:simplePos x="0" y="0"/>
                <wp:positionH relativeFrom="page">
                  <wp:posOffset>956006</wp:posOffset>
                </wp:positionH>
                <wp:positionV relativeFrom="paragraph">
                  <wp:posOffset>182245</wp:posOffset>
                </wp:positionV>
                <wp:extent cx="190500" cy="190500"/>
                <wp:effectExtent l="0" t="0" r="19050" b="19050"/>
                <wp:wrapNone/>
                <wp:docPr id="13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75.3pt;margin-top:14.35pt;width:15pt;height:15pt;z-index:2519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" filled="f" strokecolor="#77787b" strokeweight="1pt">
                <w10:wrap anchorx="page"/>
              </v:rect>
            </w:pict>
          </mc:Fallback>
        </mc:AlternateContent>
      </w:r>
      <w:r w:rsidRPr="00830B3B">
        <w:rPr>
          <w:rFonts w:ascii="Gotham Pro Light" w:hAnsi="Gotham Pro Light" w:cs="Gotham Pro Light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0D92BEAE" wp14:editId="51A9D06F">
                <wp:simplePos x="0" y="0"/>
                <wp:positionH relativeFrom="page">
                  <wp:posOffset>3695065</wp:posOffset>
                </wp:positionH>
                <wp:positionV relativeFrom="paragraph">
                  <wp:posOffset>187960</wp:posOffset>
                </wp:positionV>
                <wp:extent cx="190500" cy="190500"/>
                <wp:effectExtent l="0" t="0" r="19050" b="19050"/>
                <wp:wrapNone/>
                <wp:docPr id="13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90.95pt;margin-top:14.8pt;width:15pt;height:15pt;z-index:2519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" filled="f" strokecolor="#77787b" strokeweight="1pt">
                <w10:wrap anchorx="page"/>
              </v:rect>
            </w:pict>
          </mc:Fallback>
        </mc:AlternateContent>
      </w:r>
      <w:r w:rsidR="0028391D" w:rsidRPr="0028391D">
        <w:rPr>
          <w:rFonts w:ascii="Gotham Pro Light" w:hAnsi="Gotham Pro Light" w:cs="Gotham Pro Light"/>
          <w:sz w:val="20"/>
          <w:szCs w:val="20"/>
          <w:lang w:val="ru-RU"/>
        </w:rPr>
        <w:t>Есть ли скрипт продаж в работе менеджеров по продажам?</w:t>
      </w:r>
    </w:p>
    <w:p w:rsidR="00830B3B" w:rsidRPr="00830B3B" w:rsidRDefault="00830B3B" w:rsidP="0028391D">
      <w:pPr>
        <w:spacing w:line="360" w:lineRule="auto"/>
        <w:ind w:left="284" w:right="78"/>
        <w:rPr>
          <w:rFonts w:ascii="Gotham Pro Light" w:hAnsi="Gotham Pro Light" w:cs="Gotham Pro Light"/>
          <w:b/>
          <w:i/>
          <w:sz w:val="20"/>
          <w:szCs w:val="20"/>
          <w:lang w:val="ru-RU"/>
        </w:rPr>
      </w:pPr>
      <w:r w:rsidRPr="00830B3B">
        <w:rPr>
          <w:rFonts w:ascii="Gotham Pro Light" w:hAnsi="Gotham Pro Light" w:cs="Gotham Pro Light"/>
          <w:b/>
          <w:sz w:val="20"/>
          <w:szCs w:val="20"/>
          <w:lang w:val="ru-RU"/>
        </w:rPr>
        <w:tab/>
      </w:r>
      <w:r w:rsidRPr="00830B3B">
        <w:rPr>
          <w:rFonts w:ascii="Gotham Pro Light" w:hAnsi="Gotham Pro Light" w:cs="Gotham Pro Light"/>
          <w:b/>
          <w:sz w:val="20"/>
          <w:szCs w:val="20"/>
          <w:lang w:val="ru-RU"/>
        </w:rPr>
        <w:tab/>
        <w:t>Нет</w:t>
      </w:r>
      <w:proofErr w:type="gramStart"/>
      <w:r w:rsidRPr="00830B3B">
        <w:rPr>
          <w:rFonts w:ascii="Gotham Pro Light" w:hAnsi="Gotham Pro Light" w:cs="Gotham Pro Light"/>
          <w:b/>
          <w:sz w:val="20"/>
          <w:szCs w:val="20"/>
          <w:lang w:val="ru-RU"/>
        </w:rPr>
        <w:tab/>
      </w:r>
      <w:r w:rsidRPr="00830B3B">
        <w:rPr>
          <w:rFonts w:ascii="Gotham Pro Light" w:hAnsi="Gotham Pro Light" w:cs="Gotham Pro Light"/>
          <w:b/>
          <w:sz w:val="20"/>
          <w:szCs w:val="20"/>
          <w:lang w:val="ru-RU"/>
        </w:rPr>
        <w:tab/>
      </w:r>
      <w:r w:rsidRPr="00830B3B">
        <w:rPr>
          <w:rFonts w:ascii="Gotham Pro Light" w:hAnsi="Gotham Pro Light" w:cs="Gotham Pro Light"/>
          <w:b/>
          <w:sz w:val="20"/>
          <w:szCs w:val="20"/>
          <w:lang w:val="ru-RU"/>
        </w:rPr>
        <w:tab/>
      </w:r>
      <w:r w:rsidRPr="00830B3B">
        <w:rPr>
          <w:rFonts w:ascii="Gotham Pro Light" w:hAnsi="Gotham Pro Light" w:cs="Gotham Pro Light"/>
          <w:b/>
          <w:sz w:val="20"/>
          <w:szCs w:val="20"/>
          <w:lang w:val="ru-RU"/>
        </w:rPr>
        <w:tab/>
      </w:r>
      <w:r w:rsidRPr="00830B3B">
        <w:rPr>
          <w:rFonts w:ascii="Gotham Pro Light" w:hAnsi="Gotham Pro Light" w:cs="Gotham Pro Light"/>
          <w:b/>
          <w:sz w:val="20"/>
          <w:szCs w:val="20"/>
          <w:lang w:val="ru-RU"/>
        </w:rPr>
        <w:tab/>
      </w:r>
      <w:r w:rsidRPr="00830B3B">
        <w:rPr>
          <w:rFonts w:ascii="Gotham Pro Light" w:hAnsi="Gotham Pro Light" w:cs="Gotham Pro Light"/>
          <w:b/>
          <w:sz w:val="20"/>
          <w:szCs w:val="20"/>
          <w:lang w:val="ru-RU"/>
        </w:rPr>
        <w:tab/>
        <w:t>Д</w:t>
      </w:r>
      <w:proofErr w:type="gramEnd"/>
      <w:r w:rsidRPr="00830B3B">
        <w:rPr>
          <w:rFonts w:ascii="Gotham Pro Light" w:hAnsi="Gotham Pro Light" w:cs="Gotham Pro Light"/>
          <w:b/>
          <w:sz w:val="20"/>
          <w:szCs w:val="20"/>
          <w:lang w:val="ru-RU"/>
        </w:rPr>
        <w:t>а</w:t>
      </w:r>
    </w:p>
    <w:p w:rsidR="0028391D" w:rsidRPr="0028391D" w:rsidRDefault="0028391D" w:rsidP="00830B3B">
      <w:pPr>
        <w:spacing w:line="360" w:lineRule="auto"/>
        <w:ind w:left="5324" w:right="78"/>
        <w:rPr>
          <w:rFonts w:ascii="Gotham Pro Light" w:hAnsi="Gotham Pro Light" w:cs="Gotham Pro Light"/>
          <w:i/>
          <w:sz w:val="20"/>
          <w:szCs w:val="20"/>
          <w:lang w:val="ru-RU"/>
        </w:rPr>
      </w:pPr>
      <w:r w:rsidRPr="0028391D">
        <w:rPr>
          <w:rFonts w:ascii="Gotham Pro Light" w:hAnsi="Gotham Pro Light" w:cs="Gotham Pro Light"/>
          <w:i/>
          <w:sz w:val="20"/>
          <w:szCs w:val="20"/>
          <w:lang w:val="ru-RU"/>
        </w:rPr>
        <w:t xml:space="preserve">(Если да, приложите его к </w:t>
      </w:r>
      <w:proofErr w:type="gramStart"/>
      <w:r w:rsidRPr="0028391D">
        <w:rPr>
          <w:rFonts w:ascii="Gotham Pro Light" w:hAnsi="Gotham Pro Light" w:cs="Gotham Pro Light"/>
          <w:i/>
          <w:sz w:val="20"/>
          <w:szCs w:val="20"/>
          <w:lang w:val="ru-RU"/>
        </w:rPr>
        <w:t>заполненному</w:t>
      </w:r>
      <w:proofErr w:type="gramEnd"/>
      <w:r w:rsidRPr="0028391D">
        <w:rPr>
          <w:rFonts w:ascii="Gotham Pro Light" w:hAnsi="Gotham Pro Light" w:cs="Gotham Pro Light"/>
          <w:i/>
          <w:sz w:val="20"/>
          <w:szCs w:val="20"/>
          <w:lang w:val="ru-RU"/>
        </w:rPr>
        <w:t xml:space="preserve"> брифу) </w:t>
      </w:r>
    </w:p>
    <w:p w:rsidR="0028391D" w:rsidRPr="00830B3B" w:rsidRDefault="0028391D" w:rsidP="0028391D">
      <w:pPr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28391D">
        <w:rPr>
          <w:rFonts w:ascii="Gotham Pro Light" w:hAnsi="Gotham Pro Light" w:cs="Gotham Pro Light"/>
          <w:sz w:val="20"/>
          <w:szCs w:val="20"/>
          <w:lang w:val="ru-RU"/>
        </w:rPr>
        <w:t>Если нет скрипта, какими вопросами, вы выявляете потребности клиента, чтобы понять, какое решение ему предложить</w:t>
      </w:r>
      <w:r w:rsidR="00830B3B">
        <w:rPr>
          <w:rFonts w:ascii="Gotham Pro Light" w:hAnsi="Gotham Pro Light" w:cs="Gotham Pro Light"/>
          <w:sz w:val="20"/>
          <w:szCs w:val="20"/>
          <w:lang w:val="ru-RU"/>
        </w:rPr>
        <w:t xml:space="preserve">? </w:t>
      </w:r>
      <w:r w:rsidR="00830B3B" w:rsidRPr="00830B3B">
        <w:rPr>
          <w:rFonts w:ascii="Gotham Pro Light" w:hAnsi="Gotham Pro Light" w:cs="Gotham Pro Light"/>
          <w:i/>
          <w:sz w:val="20"/>
          <w:szCs w:val="20"/>
          <w:lang w:val="ru-RU"/>
        </w:rPr>
        <w:t>(</w:t>
      </w:r>
      <w:r w:rsidR="00830B3B">
        <w:rPr>
          <w:rFonts w:ascii="Gotham Pro Light" w:hAnsi="Gotham Pro Light" w:cs="Gotham Pro Light"/>
          <w:i/>
          <w:sz w:val="20"/>
          <w:szCs w:val="20"/>
          <w:lang w:val="ru-RU"/>
        </w:rPr>
        <w:t>п</w:t>
      </w:r>
      <w:r w:rsidR="00830B3B" w:rsidRPr="008B25AA">
        <w:rPr>
          <w:rFonts w:ascii="Gotham Pro Light" w:hAnsi="Gotham Pro Light" w:cs="Gotham Pro Light"/>
          <w:i/>
          <w:sz w:val="20"/>
          <w:szCs w:val="20"/>
          <w:lang w:val="ru-RU"/>
        </w:rPr>
        <w:t>еречислите вопросы</w:t>
      </w:r>
      <w:r w:rsidR="00830B3B" w:rsidRPr="00830B3B">
        <w:rPr>
          <w:rFonts w:ascii="Gotham Pro Light" w:hAnsi="Gotham Pro Light" w:cs="Gotham Pro Light"/>
          <w:i/>
          <w:sz w:val="20"/>
          <w:szCs w:val="20"/>
          <w:lang w:val="ru-RU"/>
        </w:rPr>
        <w:t>)</w:t>
      </w:r>
    </w:p>
    <w:p w:rsidR="0028391D" w:rsidRDefault="0028391D" w:rsidP="0028391D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28391D" w:rsidRDefault="0028391D" w:rsidP="0028391D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28391D" w:rsidRDefault="0028391D" w:rsidP="0028391D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8B25AA" w:rsidRDefault="0028391D" w:rsidP="0028391D">
      <w:pPr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28391D">
        <w:rPr>
          <w:rFonts w:ascii="Gotham Pro Light" w:hAnsi="Gotham Pro Light" w:cs="Gotham Pro Light"/>
          <w:sz w:val="20"/>
          <w:szCs w:val="20"/>
          <w:lang w:val="ru-RU"/>
        </w:rPr>
        <w:t>Какие вопросы чаще всего задают потенциальные покупатели в процессе покупки?</w:t>
      </w:r>
    </w:p>
    <w:p w:rsidR="006B291E" w:rsidRPr="008B25AA" w:rsidRDefault="008B25AA" w:rsidP="0028391D">
      <w:pPr>
        <w:spacing w:line="360" w:lineRule="auto"/>
        <w:ind w:left="284" w:right="78"/>
        <w:rPr>
          <w:rFonts w:ascii="Gotham Pro Light" w:hAnsi="Gotham Pro Light" w:cs="Gotham Pro Light"/>
          <w:i/>
          <w:sz w:val="20"/>
          <w:szCs w:val="20"/>
          <w:lang w:val="ru-RU"/>
        </w:rPr>
      </w:pPr>
      <w:r>
        <w:rPr>
          <w:rFonts w:ascii="Gotham Pro Light" w:hAnsi="Gotham Pro Light" w:cs="Gotham Pro Light"/>
          <w:i/>
          <w:sz w:val="20"/>
          <w:szCs w:val="20"/>
          <w:lang w:val="ru-RU"/>
        </w:rPr>
        <w:t>(п</w:t>
      </w:r>
      <w:r w:rsidRPr="008B25AA">
        <w:rPr>
          <w:rFonts w:ascii="Gotham Pro Light" w:hAnsi="Gotham Pro Light" w:cs="Gotham Pro Light"/>
          <w:i/>
          <w:sz w:val="20"/>
          <w:szCs w:val="20"/>
          <w:lang w:val="ru-RU"/>
        </w:rPr>
        <w:t>еречислите в формате «вопрос-ответ»)</w:t>
      </w:r>
      <w:r w:rsidR="004276E5" w:rsidRPr="008B25AA">
        <w:rPr>
          <w:rFonts w:ascii="Gotham Pro Light" w:hAnsi="Gotham Pro Light" w:cs="Gotham Pro Light"/>
          <w:i/>
          <w:sz w:val="20"/>
          <w:szCs w:val="20"/>
          <w:lang w:val="ru-RU"/>
        </w:rPr>
        <w:tab/>
      </w:r>
    </w:p>
    <w:p w:rsidR="008B25AA" w:rsidRDefault="008B25AA" w:rsidP="008B25A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8B25AA" w:rsidRDefault="008B25AA" w:rsidP="008B25A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8B25AA" w:rsidRDefault="008B25AA" w:rsidP="008B25A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8B25AA" w:rsidRDefault="008B25AA" w:rsidP="008B25A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8B25AA" w:rsidRDefault="008B25AA" w:rsidP="008B25A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8B25AA" w:rsidRDefault="008B25AA" w:rsidP="008B25A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8B25AA" w:rsidRDefault="008B25AA" w:rsidP="008B25A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8B25AA" w:rsidRDefault="008B25AA" w:rsidP="008B25AA">
      <w:pPr>
        <w:pStyle w:val="a3"/>
        <w:tabs>
          <w:tab w:val="left" w:pos="10503"/>
          <w:tab w:val="left" w:pos="10560"/>
        </w:tabs>
        <w:spacing w:line="360" w:lineRule="auto"/>
        <w:ind w:left="284" w:right="78"/>
        <w:rPr>
          <w:rFonts w:ascii="Gotham Pro Light" w:hAnsi="Gotham Pro Light" w:cs="Gotham Pro Light"/>
          <w:sz w:val="20"/>
          <w:szCs w:val="20"/>
          <w:lang w:val="ru-RU"/>
        </w:rPr>
      </w:pPr>
      <w:r w:rsidRPr="005A4124">
        <w:rPr>
          <w:rFonts w:ascii="Gotham Pro Light" w:hAnsi="Gotham Pro Light" w:cs="Gotham Pro Light"/>
          <w:sz w:val="20"/>
          <w:szCs w:val="20"/>
          <w:lang w:val="ru-RU"/>
        </w:rPr>
        <w:tab/>
      </w:r>
    </w:p>
    <w:p w:rsidR="008B25AA" w:rsidRPr="004A15CF" w:rsidRDefault="008B25AA" w:rsidP="008B25AA">
      <w:pPr>
        <w:pStyle w:val="a3"/>
        <w:tabs>
          <w:tab w:val="left" w:pos="10529"/>
          <w:tab w:val="left" w:pos="10576"/>
        </w:tabs>
        <w:spacing w:line="360" w:lineRule="auto"/>
        <w:ind w:left="284" w:right="78"/>
        <w:jc w:val="both"/>
        <w:rPr>
          <w:rFonts w:ascii="Gotham Pro Light" w:hAnsi="Gotham Pro Light" w:cs="Gotham Pro Light"/>
          <w:u w:val="none"/>
          <w:lang w:val="ru-RU"/>
        </w:rPr>
      </w:pPr>
    </w:p>
    <w:p w:rsidR="0040020B" w:rsidRPr="004A15CF" w:rsidRDefault="0040020B" w:rsidP="00AB23CA">
      <w:pPr>
        <w:pStyle w:val="a3"/>
        <w:tabs>
          <w:tab w:val="left" w:pos="10529"/>
          <w:tab w:val="left" w:pos="10576"/>
        </w:tabs>
        <w:spacing w:line="360" w:lineRule="auto"/>
        <w:ind w:left="284" w:right="78"/>
        <w:jc w:val="both"/>
        <w:rPr>
          <w:rFonts w:ascii="Gotham Pro Light" w:hAnsi="Gotham Pro Light" w:cs="Gotham Pro Light"/>
          <w:u w:val="none"/>
          <w:lang w:val="ru-RU"/>
        </w:rPr>
      </w:pPr>
    </w:p>
    <w:p w:rsidR="00257C43" w:rsidRDefault="0040020B" w:rsidP="00AB23CA">
      <w:pPr>
        <w:pStyle w:val="1"/>
        <w:spacing w:before="0" w:line="360" w:lineRule="auto"/>
        <w:ind w:left="284" w:right="78" w:firstLine="119"/>
        <w:rPr>
          <w:rFonts w:ascii="Gotham Pro Medium" w:hAnsi="Gotham Pro Medium" w:cs="Gotham Pro Medium"/>
          <w:b w:val="0"/>
          <w:bCs w:val="0"/>
          <w:sz w:val="20"/>
          <w:szCs w:val="20"/>
          <w:u w:color="000000"/>
          <w:lang w:val="ru-RU"/>
        </w:rPr>
      </w:pPr>
      <w:r>
        <w:rPr>
          <w:rFonts w:ascii="Gotham Pro Light" w:hAnsi="Gotham Pro Light" w:cs="Gotham Pro Light"/>
          <w:noProof/>
          <w:sz w:val="23"/>
          <w:lang w:val="ru-RU" w:eastAsia="ru-RU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2D0E1D8E" wp14:editId="119088DC">
                <wp:simplePos x="0" y="0"/>
                <wp:positionH relativeFrom="column">
                  <wp:posOffset>-206375</wp:posOffset>
                </wp:positionH>
                <wp:positionV relativeFrom="paragraph">
                  <wp:posOffset>60960</wp:posOffset>
                </wp:positionV>
                <wp:extent cx="7164705" cy="0"/>
                <wp:effectExtent l="0" t="19050" r="17145" b="19050"/>
                <wp:wrapNone/>
                <wp:docPr id="3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7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5pt,4.8pt" to="547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" strokecolor="#404040 [2429]" strokeweight="3pt"/>
            </w:pict>
          </mc:Fallback>
        </mc:AlternateContent>
      </w:r>
    </w:p>
    <w:p w:rsidR="00762C84" w:rsidRPr="00E47426" w:rsidRDefault="008B25AA" w:rsidP="00AB23CA">
      <w:pPr>
        <w:spacing w:line="360" w:lineRule="auto"/>
        <w:ind w:left="284" w:right="78"/>
        <w:outlineLvl w:val="0"/>
        <w:rPr>
          <w:rFonts w:ascii="Gotham Pro Medium" w:hAnsi="Gotham Pro Medium" w:cs="Gotham Pro Medium"/>
          <w:b/>
          <w:bCs/>
          <w:color w:val="FF0000"/>
          <w:sz w:val="20"/>
          <w:szCs w:val="20"/>
          <w:u w:color="000000"/>
          <w:lang w:val="ru-RU"/>
        </w:rPr>
      </w:pPr>
      <w:r w:rsidRPr="008B25AA">
        <w:rPr>
          <w:rFonts w:ascii="Gotham Pro Medium" w:hAnsi="Gotham Pro Medium" w:cs="Gotham Pro Medium"/>
          <w:color w:val="FF0000"/>
          <w:sz w:val="20"/>
          <w:szCs w:val="20"/>
          <w:u w:color="000000"/>
          <w:lang w:val="ru-RU"/>
        </w:rPr>
        <w:t>Другие пожелания / требования</w:t>
      </w:r>
      <w:r w:rsidR="008942AC" w:rsidRPr="00E47426">
        <w:rPr>
          <w:rFonts w:ascii="Gotham Pro Medium" w:hAnsi="Gotham Pro Medium" w:cs="Gotham Pro Medium"/>
          <w:color w:val="FF0000"/>
          <w:sz w:val="20"/>
          <w:szCs w:val="20"/>
          <w:u w:color="000000"/>
          <w:lang w:val="ru-RU"/>
        </w:rPr>
        <w:t>.</w:t>
      </w:r>
    </w:p>
    <w:p w:rsidR="008B25AA" w:rsidRDefault="008B25AA" w:rsidP="008B25AA">
      <w:pPr>
        <w:pStyle w:val="a3"/>
        <w:tabs>
          <w:tab w:val="left" w:pos="10550"/>
        </w:tabs>
        <w:spacing w:line="360" w:lineRule="auto"/>
        <w:ind w:left="284" w:right="78"/>
        <w:rPr>
          <w:rFonts w:ascii="Gotham Pro Light" w:hAnsi="Gotham Pro Light" w:cs="Gotham Pro Light"/>
          <w:color w:val="231F20"/>
          <w:u w:color="221E1F"/>
          <w:lang w:val="ru-RU"/>
        </w:rPr>
      </w:pPr>
      <w:r w:rsidRPr="004A15CF">
        <w:rPr>
          <w:rFonts w:ascii="Gotham Pro Light" w:hAnsi="Gotham Pro Light" w:cs="Gotham Pro Light"/>
          <w:color w:val="231F20"/>
          <w:u w:color="221E1F"/>
          <w:lang w:val="ru-RU"/>
        </w:rPr>
        <w:tab/>
      </w:r>
      <w:r w:rsidRPr="004A15CF">
        <w:rPr>
          <w:rFonts w:ascii="Gotham Pro Light" w:hAnsi="Gotham Pro Light" w:cs="Gotham Pro Light"/>
          <w:color w:val="231F20"/>
          <w:u w:color="221E1F"/>
          <w:lang w:val="ru-RU"/>
        </w:rPr>
        <w:tab/>
      </w:r>
    </w:p>
    <w:p w:rsidR="002A65D4" w:rsidRDefault="008B25AA" w:rsidP="008B25AA">
      <w:pPr>
        <w:pStyle w:val="a3"/>
        <w:tabs>
          <w:tab w:val="left" w:pos="10550"/>
        </w:tabs>
        <w:spacing w:line="360" w:lineRule="auto"/>
        <w:ind w:left="284" w:right="78"/>
        <w:rPr>
          <w:rFonts w:ascii="Gotham Pro Light" w:hAnsi="Gotham Pro Light" w:cs="Gotham Pro Light"/>
          <w:color w:val="231F20"/>
          <w:u w:color="221E1F"/>
          <w:lang w:val="ru-RU"/>
        </w:rPr>
      </w:pPr>
      <w:r>
        <w:rPr>
          <w:rFonts w:ascii="Gotham Pro Light" w:hAnsi="Gotham Pro Light" w:cs="Gotham Pro Light"/>
          <w:color w:val="231F20"/>
          <w:u w:color="221E1F"/>
          <w:lang w:val="ru-RU"/>
        </w:rPr>
        <w:t xml:space="preserve">  </w:t>
      </w:r>
      <w:r w:rsidRPr="004A15CF">
        <w:rPr>
          <w:rFonts w:ascii="Gotham Pro Light" w:hAnsi="Gotham Pro Light" w:cs="Gotham Pro Light"/>
          <w:color w:val="231F20"/>
          <w:u w:color="221E1F"/>
          <w:lang w:val="ru-RU"/>
        </w:rPr>
        <w:tab/>
      </w:r>
      <w:r w:rsidRPr="004A15CF">
        <w:rPr>
          <w:rFonts w:ascii="Gotham Pro Light" w:hAnsi="Gotham Pro Light" w:cs="Gotham Pro Light"/>
          <w:color w:val="231F20"/>
          <w:u w:color="221E1F"/>
          <w:lang w:val="ru-RU"/>
        </w:rPr>
        <w:tab/>
      </w:r>
      <w:r w:rsidRPr="004A15CF">
        <w:rPr>
          <w:rFonts w:ascii="Gotham Pro Light" w:hAnsi="Gotham Pro Light" w:cs="Gotham Pro Light"/>
          <w:color w:val="231F20"/>
          <w:u w:color="221E1F"/>
          <w:lang w:val="ru-RU"/>
        </w:rPr>
        <w:tab/>
      </w:r>
      <w:r w:rsidR="002A65D4" w:rsidRPr="004A15CF">
        <w:rPr>
          <w:rFonts w:ascii="Gotham Pro Light" w:hAnsi="Gotham Pro Light" w:cs="Gotham Pro Light"/>
          <w:color w:val="231F20"/>
          <w:u w:color="221E1F"/>
          <w:lang w:val="ru-RU"/>
        </w:rPr>
        <w:tab/>
      </w:r>
      <w:r w:rsidR="002A65D4" w:rsidRPr="004A15CF">
        <w:rPr>
          <w:rFonts w:ascii="Gotham Pro Light" w:hAnsi="Gotham Pro Light" w:cs="Gotham Pro Light"/>
          <w:color w:val="231F20"/>
          <w:u w:color="221E1F"/>
          <w:lang w:val="ru-RU"/>
        </w:rPr>
        <w:tab/>
      </w:r>
    </w:p>
    <w:p w:rsidR="002A65D4" w:rsidRDefault="002A65D4" w:rsidP="00AB23CA">
      <w:pPr>
        <w:pStyle w:val="a3"/>
        <w:tabs>
          <w:tab w:val="left" w:pos="10550"/>
        </w:tabs>
        <w:spacing w:line="360" w:lineRule="auto"/>
        <w:ind w:left="284" w:right="78"/>
        <w:rPr>
          <w:rFonts w:ascii="Gotham Pro Light" w:hAnsi="Gotham Pro Light" w:cs="Gotham Pro Light"/>
          <w:color w:val="231F20"/>
          <w:u w:color="221E1F"/>
          <w:lang w:val="ru-RU"/>
        </w:rPr>
      </w:pPr>
      <w:r>
        <w:rPr>
          <w:rFonts w:ascii="Gotham Pro Light" w:hAnsi="Gotham Pro Light" w:cs="Gotham Pro Light"/>
          <w:color w:val="231F20"/>
          <w:u w:color="221E1F"/>
          <w:lang w:val="ru-RU"/>
        </w:rPr>
        <w:t xml:space="preserve">  </w:t>
      </w:r>
      <w:r w:rsidRPr="004A15CF">
        <w:rPr>
          <w:rFonts w:ascii="Gotham Pro Light" w:hAnsi="Gotham Pro Light" w:cs="Gotham Pro Light"/>
          <w:color w:val="231F20"/>
          <w:u w:color="221E1F"/>
          <w:lang w:val="ru-RU"/>
        </w:rPr>
        <w:tab/>
      </w:r>
    </w:p>
    <w:p w:rsidR="00FA38C4" w:rsidRPr="004A15CF" w:rsidRDefault="00FA38C4" w:rsidP="00AB23CA">
      <w:pPr>
        <w:pStyle w:val="a3"/>
        <w:spacing w:line="360" w:lineRule="auto"/>
        <w:ind w:left="284" w:right="78"/>
        <w:rPr>
          <w:rFonts w:ascii="Gotham Pro Light" w:hAnsi="Gotham Pro Light" w:cs="Gotham Pro Light"/>
          <w:u w:val="none"/>
          <w:lang w:val="ru-RU"/>
        </w:rPr>
      </w:pP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                                                               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</w:t>
      </w:r>
    </w:p>
    <w:p w:rsidR="00FA38C4" w:rsidRPr="004A15CF" w:rsidRDefault="00FA38C4" w:rsidP="00AB23CA">
      <w:pPr>
        <w:pStyle w:val="a3"/>
        <w:spacing w:line="360" w:lineRule="auto"/>
        <w:ind w:left="284" w:right="78"/>
        <w:rPr>
          <w:rFonts w:ascii="Gotham Pro Light" w:hAnsi="Gotham Pro Light" w:cs="Gotham Pro Light"/>
          <w:u w:val="none"/>
          <w:lang w:val="ru-RU"/>
        </w:rPr>
      </w:pPr>
      <w:r>
        <w:rPr>
          <w:rFonts w:ascii="Gotham Pro Light" w:hAnsi="Gotham Pro Light" w:cs="Gotham Pro Light"/>
          <w:noProof/>
          <w:color w:val="231F20"/>
          <w:lang w:val="ru-RU" w:eastAsia="ru-RU"/>
        </w:rPr>
        <w:drawing>
          <wp:anchor distT="0" distB="0" distL="114300" distR="114300" simplePos="0" relativeHeight="251812352" behindDoc="1" locked="0" layoutInCell="1" allowOverlap="1" wp14:anchorId="576F8F1A" wp14:editId="6DD1B4AE">
            <wp:simplePos x="0" y="0"/>
            <wp:positionH relativeFrom="column">
              <wp:posOffset>2602230</wp:posOffset>
            </wp:positionH>
            <wp:positionV relativeFrom="paragraph">
              <wp:posOffset>159081</wp:posOffset>
            </wp:positionV>
            <wp:extent cx="4285615" cy="3232150"/>
            <wp:effectExtent l="0" t="0" r="635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32321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                                                               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</w:t>
      </w:r>
    </w:p>
    <w:p w:rsidR="00FA38C4" w:rsidRPr="004A15CF" w:rsidRDefault="00FA38C4" w:rsidP="00AB23CA">
      <w:pPr>
        <w:pStyle w:val="a3"/>
        <w:spacing w:line="360" w:lineRule="auto"/>
        <w:ind w:left="284" w:right="78"/>
        <w:rPr>
          <w:rFonts w:ascii="Gotham Pro Light" w:hAnsi="Gotham Pro Light" w:cs="Gotham Pro Light"/>
          <w:u w:val="none"/>
          <w:lang w:val="ru-RU"/>
        </w:rPr>
      </w:pP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                                                               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</w:t>
      </w:r>
    </w:p>
    <w:p w:rsidR="00FA38C4" w:rsidRPr="004A15CF" w:rsidRDefault="00FA38C4" w:rsidP="00AB23CA">
      <w:pPr>
        <w:pStyle w:val="a3"/>
        <w:spacing w:line="360" w:lineRule="auto"/>
        <w:ind w:left="284" w:right="78"/>
        <w:rPr>
          <w:rFonts w:ascii="Gotham Pro Light" w:hAnsi="Gotham Pro Light" w:cs="Gotham Pro Light"/>
          <w:u w:val="none"/>
          <w:lang w:val="ru-RU"/>
        </w:rPr>
      </w:pP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              </w:t>
      </w:r>
      <w:r>
        <w:rPr>
          <w:rFonts w:ascii="Gotham Pro Light" w:hAnsi="Gotham Pro Light" w:cs="Gotham Pro Light"/>
          <w:color w:val="231F20"/>
          <w:lang w:val="ru-RU"/>
        </w:rPr>
        <w:t xml:space="preserve">                                                                     </w:t>
      </w:r>
      <w:r w:rsidRPr="00C134DE">
        <w:rPr>
          <w:rFonts w:ascii="Gotham Pro Light" w:hAnsi="Gotham Pro Light" w:cs="Gotham Pro Light"/>
          <w:color w:val="231F20"/>
          <w:lang w:val="ru-RU"/>
        </w:rPr>
        <w:t xml:space="preserve"> </w:t>
      </w:r>
    </w:p>
    <w:p w:rsidR="00FA38C4" w:rsidRPr="00FA38C4" w:rsidRDefault="00FA38C4" w:rsidP="00AB23CA">
      <w:pPr>
        <w:pStyle w:val="a3"/>
        <w:tabs>
          <w:tab w:val="left" w:pos="10576"/>
        </w:tabs>
        <w:spacing w:line="360" w:lineRule="auto"/>
        <w:ind w:left="284" w:right="78"/>
        <w:rPr>
          <w:rFonts w:ascii="Gotham Pro Light" w:hAnsi="Gotham Pro Light" w:cs="Gotham Pro Light"/>
          <w:u w:val="none"/>
          <w:lang w:val="ru-RU"/>
        </w:rPr>
      </w:pPr>
      <w:r w:rsidRPr="0064138D">
        <w:rPr>
          <w:rFonts w:ascii="Gotham Pro Light" w:hAnsi="Gotham Pro Light" w:cs="Gotham Pro Light"/>
          <w:color w:val="231F20"/>
          <w:u w:color="221E1F"/>
          <w:lang w:val="ru-RU"/>
        </w:rPr>
        <w:tab/>
      </w:r>
    </w:p>
    <w:p w:rsidR="00233E17" w:rsidRDefault="00233E17" w:rsidP="00AB23CA">
      <w:pPr>
        <w:pStyle w:val="a3"/>
        <w:tabs>
          <w:tab w:val="left" w:pos="10529"/>
        </w:tabs>
        <w:spacing w:line="360" w:lineRule="auto"/>
        <w:ind w:left="284" w:right="78"/>
        <w:jc w:val="both"/>
        <w:rPr>
          <w:rFonts w:ascii="Gotham Pro Light" w:hAnsi="Gotham Pro Light" w:cs="Gotham Pro Light"/>
          <w:color w:val="231F20"/>
          <w:u w:val="none"/>
          <w:lang w:val="ru-RU"/>
        </w:rPr>
      </w:pPr>
      <w:r w:rsidRPr="00A83F3F">
        <w:rPr>
          <w:rFonts w:ascii="Gotham Pro Light" w:hAnsi="Gotham Pro Light" w:cs="Gotham Pro Light"/>
          <w:color w:val="231F20"/>
          <w:u w:color="221E1F"/>
          <w:lang w:val="ru-RU"/>
        </w:rPr>
        <w:tab/>
      </w:r>
      <w:r w:rsidRPr="00A83F3F">
        <w:rPr>
          <w:rFonts w:ascii="Gotham Pro Light" w:hAnsi="Gotham Pro Light" w:cs="Gotham Pro Light"/>
          <w:color w:val="231F20"/>
          <w:u w:val="none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A83F3F">
        <w:rPr>
          <w:rFonts w:ascii="Gotham Pro Light" w:hAnsi="Gotham Pro Light" w:cs="Gotham Pro Light"/>
          <w:color w:val="231F20"/>
          <w:u w:color="221E1F"/>
          <w:lang w:val="ru-RU"/>
        </w:rPr>
        <w:tab/>
      </w:r>
    </w:p>
    <w:p w:rsidR="0064138D" w:rsidRPr="002A65D4" w:rsidRDefault="0064138D" w:rsidP="00AB23CA">
      <w:pPr>
        <w:pStyle w:val="a3"/>
        <w:tabs>
          <w:tab w:val="left" w:pos="10529"/>
        </w:tabs>
        <w:spacing w:line="360" w:lineRule="auto"/>
        <w:ind w:left="284" w:right="78"/>
        <w:jc w:val="both"/>
        <w:rPr>
          <w:rFonts w:ascii="Gotham Pro Light" w:hAnsi="Gotham Pro Light" w:cs="Gotham Pro Light"/>
          <w:color w:val="231F20"/>
          <w:u w:color="221E1F"/>
          <w:lang w:val="ru-RU"/>
        </w:rPr>
      </w:pPr>
    </w:p>
    <w:p w:rsidR="0064138D" w:rsidRDefault="0064138D" w:rsidP="00AB23CA">
      <w:pPr>
        <w:pStyle w:val="a3"/>
        <w:tabs>
          <w:tab w:val="left" w:pos="10529"/>
        </w:tabs>
        <w:spacing w:line="360" w:lineRule="auto"/>
        <w:ind w:left="284" w:right="78"/>
        <w:jc w:val="both"/>
        <w:rPr>
          <w:rFonts w:ascii="Gotham Pro Light" w:hAnsi="Gotham Pro Light" w:cs="Gotham Pro Light"/>
          <w:color w:val="231F20"/>
          <w:u w:color="221E1F"/>
          <w:lang w:val="ru-RU"/>
        </w:rPr>
      </w:pPr>
    </w:p>
    <w:p w:rsidR="0064138D" w:rsidRDefault="0064138D" w:rsidP="00AB23CA">
      <w:pPr>
        <w:pStyle w:val="a3"/>
        <w:spacing w:line="360" w:lineRule="auto"/>
        <w:ind w:left="284" w:right="78" w:firstLine="720"/>
        <w:rPr>
          <w:rFonts w:ascii="Gotham Pro Light" w:hAnsi="Gotham Pro Light" w:cs="Gotham Pro Light"/>
          <w:color w:val="231F20"/>
          <w:u w:val="none"/>
          <w:lang w:val="ru-RU"/>
        </w:rPr>
      </w:pPr>
    </w:p>
    <w:p w:rsidR="0064138D" w:rsidRPr="0064138D" w:rsidRDefault="0064138D" w:rsidP="00AB23CA">
      <w:pPr>
        <w:spacing w:line="360" w:lineRule="auto"/>
        <w:ind w:left="284" w:right="78"/>
        <w:rPr>
          <w:lang w:val="ru-RU"/>
        </w:rPr>
      </w:pPr>
    </w:p>
    <w:p w:rsidR="0064138D" w:rsidRPr="0064138D" w:rsidRDefault="0064138D" w:rsidP="00AB23CA">
      <w:pPr>
        <w:spacing w:line="360" w:lineRule="auto"/>
        <w:ind w:left="284" w:right="78"/>
        <w:rPr>
          <w:lang w:val="ru-RU"/>
        </w:rPr>
      </w:pPr>
    </w:p>
    <w:p w:rsidR="00566AD3" w:rsidRPr="0064138D" w:rsidRDefault="0064138D" w:rsidP="00AB23CA">
      <w:pPr>
        <w:tabs>
          <w:tab w:val="left" w:pos="1478"/>
        </w:tabs>
        <w:spacing w:line="360" w:lineRule="auto"/>
        <w:ind w:left="284" w:right="78"/>
        <w:rPr>
          <w:lang w:val="ru-RU"/>
        </w:rPr>
      </w:pPr>
      <w:r w:rsidRPr="0064138D">
        <w:rPr>
          <w:noProof/>
          <w:lang w:val="ru-RU" w:eastAsia="ru-RU"/>
        </w:rPr>
        <w:drawing>
          <wp:anchor distT="0" distB="0" distL="114300" distR="114300" simplePos="0" relativeHeight="251806208" behindDoc="1" locked="0" layoutInCell="1" allowOverlap="1" wp14:anchorId="210D680E" wp14:editId="1A5DA9D8">
            <wp:simplePos x="0" y="0"/>
            <wp:positionH relativeFrom="column">
              <wp:posOffset>1948180</wp:posOffset>
            </wp:positionH>
            <wp:positionV relativeFrom="paragraph">
              <wp:posOffset>2581082</wp:posOffset>
            </wp:positionV>
            <wp:extent cx="4279900" cy="2910205"/>
            <wp:effectExtent l="0" t="0" r="635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51"/>
                    <a:stretch/>
                  </pic:blipFill>
                  <pic:spPr bwMode="auto">
                    <a:xfrm>
                      <a:off x="0" y="0"/>
                      <a:ext cx="4279900" cy="29102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38D">
        <w:rPr>
          <w:lang w:val="ru-RU"/>
        </w:rPr>
        <w:tab/>
      </w:r>
    </w:p>
    <w:sectPr w:rsidR="00566AD3" w:rsidRPr="0064138D">
      <w:type w:val="continuous"/>
      <w:pgSz w:w="11910" w:h="16840"/>
      <w:pgMar w:top="66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Light">
    <w:panose1 w:val="02000503030000020004"/>
    <w:charset w:val="00"/>
    <w:family w:val="modern"/>
    <w:notTrueType/>
    <w:pitch w:val="variable"/>
    <w:sig w:usb0="80000AAF" w:usb1="5000204A" w:usb2="00000000" w:usb3="00000000" w:csb0="0000003F" w:csb1="00000000"/>
  </w:font>
  <w:font w:name="Gotham Pro Black">
    <w:panose1 w:val="020009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Gotham Pro Medium">
    <w:panose1 w:val="02000603030000020004"/>
    <w:charset w:val="00"/>
    <w:family w:val="modern"/>
    <w:notTrueType/>
    <w:pitch w:val="variable"/>
    <w:sig w:usb0="80000AAF" w:usb1="5000204A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1">
    <w:nsid w:val="00DF0D1D"/>
    <w:multiLevelType w:val="hybridMultilevel"/>
    <w:tmpl w:val="A342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0988"/>
    <w:multiLevelType w:val="hybridMultilevel"/>
    <w:tmpl w:val="F78C4158"/>
    <w:lvl w:ilvl="0" w:tplc="3028BAFC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84"/>
    <w:rsid w:val="00094FB0"/>
    <w:rsid w:val="000F5703"/>
    <w:rsid w:val="001B6BA6"/>
    <w:rsid w:val="00233E17"/>
    <w:rsid w:val="00236FD8"/>
    <w:rsid w:val="0025095D"/>
    <w:rsid w:val="00257C43"/>
    <w:rsid w:val="00282DF6"/>
    <w:rsid w:val="0028391D"/>
    <w:rsid w:val="0029287A"/>
    <w:rsid w:val="002A65D4"/>
    <w:rsid w:val="0032732E"/>
    <w:rsid w:val="0035494D"/>
    <w:rsid w:val="00371637"/>
    <w:rsid w:val="0040020B"/>
    <w:rsid w:val="004276E5"/>
    <w:rsid w:val="00486D43"/>
    <w:rsid w:val="004A15CF"/>
    <w:rsid w:val="004B7295"/>
    <w:rsid w:val="00546014"/>
    <w:rsid w:val="00566AD3"/>
    <w:rsid w:val="00593EE3"/>
    <w:rsid w:val="005A4124"/>
    <w:rsid w:val="005F0E80"/>
    <w:rsid w:val="005F31EF"/>
    <w:rsid w:val="00640D37"/>
    <w:rsid w:val="0064138D"/>
    <w:rsid w:val="00675DA3"/>
    <w:rsid w:val="006B291E"/>
    <w:rsid w:val="006E01EE"/>
    <w:rsid w:val="00712BB6"/>
    <w:rsid w:val="007150CA"/>
    <w:rsid w:val="00762C84"/>
    <w:rsid w:val="007A47B4"/>
    <w:rsid w:val="007A57BD"/>
    <w:rsid w:val="007A6800"/>
    <w:rsid w:val="00826EDE"/>
    <w:rsid w:val="00830B3B"/>
    <w:rsid w:val="00874A86"/>
    <w:rsid w:val="008942AC"/>
    <w:rsid w:val="008B25AA"/>
    <w:rsid w:val="008B3B4F"/>
    <w:rsid w:val="008B4D79"/>
    <w:rsid w:val="00921C46"/>
    <w:rsid w:val="00936B96"/>
    <w:rsid w:val="009C6B74"/>
    <w:rsid w:val="00A15EE5"/>
    <w:rsid w:val="00A22D46"/>
    <w:rsid w:val="00A333F4"/>
    <w:rsid w:val="00A61676"/>
    <w:rsid w:val="00A83F3F"/>
    <w:rsid w:val="00AB23CA"/>
    <w:rsid w:val="00AB2AB1"/>
    <w:rsid w:val="00B07F64"/>
    <w:rsid w:val="00B10F94"/>
    <w:rsid w:val="00B259BE"/>
    <w:rsid w:val="00B50A8B"/>
    <w:rsid w:val="00B54F4F"/>
    <w:rsid w:val="00B75B13"/>
    <w:rsid w:val="00BB0362"/>
    <w:rsid w:val="00BB4203"/>
    <w:rsid w:val="00BE76A8"/>
    <w:rsid w:val="00C134DE"/>
    <w:rsid w:val="00C44790"/>
    <w:rsid w:val="00CB1811"/>
    <w:rsid w:val="00CC3C53"/>
    <w:rsid w:val="00CD6F36"/>
    <w:rsid w:val="00D04021"/>
    <w:rsid w:val="00D366A7"/>
    <w:rsid w:val="00D438C7"/>
    <w:rsid w:val="00D919E5"/>
    <w:rsid w:val="00E04AB2"/>
    <w:rsid w:val="00E47426"/>
    <w:rsid w:val="00E47435"/>
    <w:rsid w:val="00E91B2A"/>
    <w:rsid w:val="00E95DCF"/>
    <w:rsid w:val="00EB0D3D"/>
    <w:rsid w:val="00EC4230"/>
    <w:rsid w:val="00EE618E"/>
    <w:rsid w:val="00EF6C5A"/>
    <w:rsid w:val="00F14B2E"/>
    <w:rsid w:val="00F25F67"/>
    <w:rsid w:val="00F26D46"/>
    <w:rsid w:val="00F62E73"/>
    <w:rsid w:val="00F81F31"/>
    <w:rsid w:val="00FA38C4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818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spacing w:before="100"/>
      <w:ind w:left="67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A15CF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6E01E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E01EE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1EE"/>
    <w:rPr>
      <w:rFonts w:ascii="Tahoma" w:eastAsia="Tahoma" w:hAnsi="Tahoma" w:cs="Tahoma"/>
      <w:sz w:val="16"/>
      <w:szCs w:val="16"/>
    </w:rPr>
  </w:style>
  <w:style w:type="paragraph" w:styleId="a9">
    <w:name w:val="footer"/>
    <w:basedOn w:val="a"/>
    <w:link w:val="aa"/>
    <w:rsid w:val="005F0E80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5F0E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Light List"/>
    <w:basedOn w:val="a1"/>
    <w:uiPriority w:val="61"/>
    <w:rsid w:val="00A616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c">
    <w:name w:val="Table Grid"/>
    <w:basedOn w:val="a1"/>
    <w:uiPriority w:val="59"/>
    <w:rsid w:val="00AB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spacing w:before="100"/>
      <w:ind w:left="67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A15CF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6E01E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E01EE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1EE"/>
    <w:rPr>
      <w:rFonts w:ascii="Tahoma" w:eastAsia="Tahoma" w:hAnsi="Tahoma" w:cs="Tahoma"/>
      <w:sz w:val="16"/>
      <w:szCs w:val="16"/>
    </w:rPr>
  </w:style>
  <w:style w:type="paragraph" w:styleId="a9">
    <w:name w:val="footer"/>
    <w:basedOn w:val="a"/>
    <w:link w:val="aa"/>
    <w:rsid w:val="005F0E80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5F0E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Light List"/>
    <w:basedOn w:val="a1"/>
    <w:uiPriority w:val="61"/>
    <w:rsid w:val="00A616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c">
    <w:name w:val="Table Grid"/>
    <w:basedOn w:val="a1"/>
    <w:uiPriority w:val="59"/>
    <w:rsid w:val="00AB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1230-5414-4E6E-9BDE-0DEF390F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BL_TZ_final SUP</vt:lpstr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BL_TZ_final SUP</dc:title>
  <dc:creator>User</dc:creator>
  <cp:lastModifiedBy>User</cp:lastModifiedBy>
  <cp:revision>2</cp:revision>
  <cp:lastPrinted>2021-08-03T07:43:00Z</cp:lastPrinted>
  <dcterms:created xsi:type="dcterms:W3CDTF">2021-08-03T07:47:00Z</dcterms:created>
  <dcterms:modified xsi:type="dcterms:W3CDTF">2021-08-03T07:47:00Z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2018-07-24T00:00:00Z</vt:filetime>
  </property>
</Properties>
</file>